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33269" w14:textId="4f33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от 20 декабря 2012 года N 74-5/10 "О бюджете Железинского района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12 июля 2013 года N 132-5/18. Зарегистрировано Департаментом юстиции Павлодарской области 31 июля 2013 года N 3583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(XIX сессия, V созыв) от 28 июня 2013 года N 165/19 "О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(XI сессия, V созыв) от 6 декабря 2012 года N 116/11 "Об областном бюджете на 2013 - 2015 годы"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(X сессия, V созыв) от 20 декабря 2012 года N 74-5/10 "О бюджете Железинского района на 2013 - 2015 годы" (зарегистрированное в Реестре государственной регистрации нормативных правовых актов от 27 декабря 2012 года за N 3301, опубликованное в газете "Родные просторы" 12 января 2013 года N 2, в газете "Туған өлке" 12 января 2013 года N 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"2291401" заменить цифрами "2325602";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"415533" заменить цифрами "441331";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"1156" заменить цифрами "1536";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"610" заменить цифрами "1280";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"1874102" заменить цифрами "1881455";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"2275967" заменить цифрами "2310168";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социально-экономического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Железинского районного маслихата           Т. Сарсенов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Железинского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районного маслихата                       В. Крутиков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Железинского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(XVIII внеочередная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июля 2013 года N 132-5/18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Железинского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 очередная сессия, V созыв)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74-5/10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69"/>
        <w:gridCol w:w="668"/>
        <w:gridCol w:w="8095"/>
        <w:gridCol w:w="216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2325602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441331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147894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147894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118776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118776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161401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134195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</w:t>
            </w:r>
          </w:p>
        </w:tc>
      </w:tr>
      <w:tr>
        <w:trPr>
          <w:trHeight w:val="8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18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3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3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11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1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1881455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1881455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1881455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53"/>
        <w:gridCol w:w="593"/>
        <w:gridCol w:w="593"/>
        <w:gridCol w:w="7699"/>
        <w:gridCol w:w="217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тыс. тенге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2310168</w:t>
            </w:r>
          </w:p>
        </w:tc>
      </w:tr>
      <w:tr>
        <w:trPr>
          <w:trHeight w:val="4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259323</w:t>
            </w:r>
          </w:p>
        </w:tc>
      </w:tr>
      <w:tr>
        <w:trPr>
          <w:trHeight w:val="11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228022</w:t>
            </w:r>
          </w:p>
        </w:tc>
      </w:tr>
      <w:tr>
        <w:trPr>
          <w:trHeight w:val="7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</w:t>
            </w:r>
          </w:p>
        </w:tc>
      </w:tr>
      <w:tr>
        <w:trPr>
          <w:trHeight w:val="8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12251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55786</w:t>
            </w:r>
          </w:p>
        </w:tc>
      </w:tr>
      <w:tr>
        <w:trPr>
          <w:trHeight w:val="8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51861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</w:t>
            </w:r>
          </w:p>
        </w:tc>
      </w:tr>
      <w:tr>
        <w:trPr>
          <w:trHeight w:val="11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157485</w:t>
            </w:r>
          </w:p>
        </w:tc>
      </w:tr>
      <w:tr>
        <w:trPr>
          <w:trHeight w:val="15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145320</w:t>
            </w:r>
          </w:p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</w:t>
            </w:r>
          </w:p>
        </w:tc>
      </w:tr>
      <w:tr>
        <w:trPr>
          <w:trHeight w:val="8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8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19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8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5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1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</w:t>
            </w:r>
          </w:p>
        </w:tc>
      </w:tr>
      <w:tr>
        <w:trPr>
          <w:trHeight w:val="8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</w:t>
            </w:r>
          </w:p>
        </w:tc>
      </w:tr>
      <w:tr>
        <w:trPr>
          <w:trHeight w:val="19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</w:t>
            </w:r>
          </w:p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</w:t>
            </w:r>
          </w:p>
        </w:tc>
      </w:tr>
      <w:tr>
        <w:trPr>
          <w:trHeight w:val="7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7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19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1521407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95153</w:t>
            </w:r>
          </w:p>
        </w:tc>
      </w:tr>
      <w:tr>
        <w:trPr>
          <w:trHeight w:val="11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57819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34501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23318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37334</w:t>
            </w:r>
          </w:p>
        </w:tc>
      </w:tr>
      <w:tr>
        <w:trPr>
          <w:trHeight w:val="7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37334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1299319</w:t>
            </w:r>
          </w:p>
        </w:tc>
      </w:tr>
      <w:tr>
        <w:trPr>
          <w:trHeight w:val="11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</w:p>
        </w:tc>
      </w:tr>
      <w:tr>
        <w:trPr>
          <w:trHeight w:val="11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1292286</w:t>
            </w:r>
          </w:p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1280241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</w:t>
            </w:r>
          </w:p>
        </w:tc>
      </w:tr>
      <w:tr>
        <w:trPr>
          <w:trHeight w:val="4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126935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124820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15732</w:t>
            </w:r>
          </w:p>
        </w:tc>
      </w:tr>
      <w:tr>
        <w:trPr>
          <w:trHeight w:val="15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</w:tr>
      <w:tr>
        <w:trPr>
          <w:trHeight w:val="11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</w:p>
        </w:tc>
      </w:tr>
      <w:tr>
        <w:trPr>
          <w:trHeight w:val="15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8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88099</w:t>
            </w:r>
          </w:p>
        </w:tc>
      </w:tr>
      <w:tr>
        <w:trPr>
          <w:trHeight w:val="11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</w:t>
            </w:r>
          </w:p>
        </w:tc>
      </w:tr>
      <w:tr>
        <w:trPr>
          <w:trHeight w:val="7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11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15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94686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72588</w:t>
            </w:r>
          </w:p>
        </w:tc>
      </w:tr>
      <w:tr>
        <w:trPr>
          <w:trHeight w:val="11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15883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15883</w:t>
            </w:r>
          </w:p>
        </w:tc>
      </w:tr>
      <w:tr>
        <w:trPr>
          <w:trHeight w:val="7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56705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15402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11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32042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</w:tr>
      <w:tr>
        <w:trPr>
          <w:trHeight w:val="26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</w:t>
            </w:r>
          </w:p>
        </w:tc>
      </w:tr>
      <w:tr>
        <w:trPr>
          <w:trHeight w:val="15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21688</w:t>
            </w:r>
          </w:p>
        </w:tc>
      </w:tr>
      <w:tr>
        <w:trPr>
          <w:trHeight w:val="8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77583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34263</w:t>
            </w:r>
          </w:p>
        </w:tc>
      </w:tr>
      <w:tr>
        <w:trPr>
          <w:trHeight w:val="11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11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11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1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11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11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31664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</w:t>
            </w:r>
          </w:p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11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2020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20059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</w:t>
            </w:r>
          </w:p>
        </w:tc>
      </w:tr>
      <w:tr>
        <w:trPr>
          <w:trHeight w:val="11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11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</w:t>
            </w:r>
          </w:p>
        </w:tc>
      </w:tr>
      <w:tr>
        <w:trPr>
          <w:trHeight w:val="11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</w:p>
        </w:tc>
      </w:tr>
      <w:tr>
        <w:trPr>
          <w:trHeight w:val="8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36671</w:t>
            </w:r>
          </w:p>
        </w:tc>
      </w:tr>
      <w:tr>
        <w:trPr>
          <w:trHeight w:val="11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36671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21410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194439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101486</w:t>
            </w:r>
          </w:p>
        </w:tc>
      </w:tr>
      <w:tr>
        <w:trPr>
          <w:trHeight w:val="11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35850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35850</w:t>
            </w:r>
          </w:p>
        </w:tc>
      </w:tr>
      <w:tr>
        <w:trPr>
          <w:trHeight w:val="11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65636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61231</w:t>
            </w:r>
          </w:p>
        </w:tc>
      </w:tr>
      <w:tr>
        <w:trPr>
          <w:trHeight w:val="7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21911</w:t>
            </w:r>
          </w:p>
        </w:tc>
      </w:tr>
      <w:tr>
        <w:trPr>
          <w:trHeight w:val="11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21211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21211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49809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</w:t>
            </w:r>
          </w:p>
        </w:tc>
      </w:tr>
      <w:tr>
        <w:trPr>
          <w:trHeight w:val="11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</w:t>
            </w:r>
          </w:p>
        </w:tc>
      </w:tr>
      <w:tr>
        <w:trPr>
          <w:trHeight w:val="11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11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37399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37064</w:t>
            </w:r>
          </w:p>
        </w:tc>
      </w:tr>
      <w:tr>
        <w:trPr>
          <w:trHeight w:val="7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10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21233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</w:p>
        </w:tc>
      </w:tr>
      <w:tr>
        <w:trPr>
          <w:trHeight w:val="15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1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11923</w:t>
            </w:r>
          </w:p>
        </w:tc>
      </w:tr>
      <w:tr>
        <w:trPr>
          <w:trHeight w:val="15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</w:t>
            </w:r>
          </w:p>
        </w:tc>
      </w:tr>
      <w:tr>
        <w:trPr>
          <w:trHeight w:val="8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</w:tr>
      <w:tr>
        <w:trPr>
          <w:trHeight w:val="15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61545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18805</w:t>
            </w:r>
          </w:p>
        </w:tc>
      </w:tr>
      <w:tr>
        <w:trPr>
          <w:trHeight w:val="8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</w:p>
        </w:tc>
      </w:tr>
      <w:tr>
        <w:trPr>
          <w:trHeight w:val="10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</w:t>
            </w:r>
          </w:p>
        </w:tc>
      </w:tr>
      <w:tr>
        <w:trPr>
          <w:trHeight w:val="11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15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1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34319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34319</w:t>
            </w:r>
          </w:p>
        </w:tc>
      </w:tr>
      <w:tr>
        <w:trPr>
          <w:trHeight w:val="7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34319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</w:tr>
      <w:tr>
        <w:trPr>
          <w:trHeight w:val="7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</w:tr>
      <w:tr>
        <w:trPr>
          <w:trHeight w:val="11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</w:tr>
      <w:tr>
        <w:trPr>
          <w:trHeight w:val="23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</w:t>
            </w:r>
          </w:p>
        </w:tc>
      </w:tr>
      <w:tr>
        <w:trPr>
          <w:trHeight w:val="15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32133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32061</w:t>
            </w:r>
          </w:p>
        </w:tc>
      </w:tr>
      <w:tr>
        <w:trPr>
          <w:trHeight w:val="11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</w:t>
            </w:r>
          </w:p>
        </w:tc>
      </w:tr>
      <w:tr>
        <w:trPr>
          <w:trHeight w:val="14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</w:t>
            </w:r>
          </w:p>
        </w:tc>
      </w:tr>
      <w:tr>
        <w:trPr>
          <w:trHeight w:val="11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15747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15747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11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15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45856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7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4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45010</w:t>
            </w:r>
          </w:p>
        </w:tc>
      </w:tr>
      <w:tr>
        <w:trPr>
          <w:trHeight w:val="11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</w:t>
            </w:r>
          </w:p>
        </w:tc>
      </w:tr>
      <w:tr>
        <w:trPr>
          <w:trHeight w:val="12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</w:p>
        </w:tc>
      </w:tr>
      <w:tr>
        <w:trPr>
          <w:trHeight w:val="7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</w:p>
        </w:tc>
      </w:tr>
      <w:tr>
        <w:trPr>
          <w:trHeight w:val="8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18558</w:t>
            </w:r>
          </w:p>
        </w:tc>
      </w:tr>
      <w:tr>
        <w:trPr>
          <w:trHeight w:val="15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11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</w:t>
            </w:r>
          </w:p>
        </w:tc>
      </w:tr>
      <w:tr>
        <w:trPr>
          <w:trHeight w:val="19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</w:t>
            </w:r>
          </w:p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2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</w:p>
        </w:tc>
      </w:tr>
      <w:tr>
        <w:trPr>
          <w:trHeight w:val="7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19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20929</w:t>
            </w:r>
          </w:p>
        </w:tc>
      </w:tr>
      <w:tr>
        <w:trPr>
          <w:trHeight w:val="15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7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7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7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7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</w:t>
            </w:r>
          </w:p>
        </w:tc>
      </w:tr>
      <w:tr>
        <w:trPr>
          <w:trHeight w:val="12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</w:t>
            </w:r>
          </w:p>
        </w:tc>
      </w:tr>
      <w:tr>
        <w:trPr>
          <w:trHeight w:val="7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-38595</w:t>
            </w:r>
          </w:p>
        </w:tc>
      </w:tr>
      <w:tr>
        <w:trPr>
          <w:trHeight w:val="8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38 595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Железинского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(XVIII внеочередная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июля 2013 года N 132-5/18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Железинского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 очередная сессия, V созыв)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74-5/10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646"/>
        <w:gridCol w:w="646"/>
        <w:gridCol w:w="98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сельский округ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сельский округ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Башмачинский сельский округ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Веселорощинский сельский округ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 сельский округ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сельский округ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 сельский округ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сельский округ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Новомирский сельский округ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Озерновский сельский округ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Прииртышский сельский округ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