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0077" w14:textId="8660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Ленина села Енбекши Енбекшинского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Енбекшинского сельского округа Железинского района Павлодарской области от 10 июня 2013 года N 01. Зарегистрировано Департаментом юстиции Павлодарской области 12 июля 2013 года N 3568. Утратило силу решением акима Енбекшинского сельского округа Железинского района Павлодарской области от 29 декабря 2021 года № 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Енбекшинского сельского округа Железинского района Павлодарской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сентября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ветеринарно-санитарного инспектора государственного учреждения Железинской районной территориальной инспекции Комитета ветеринарного контроля и надзора Министерства сельского хозяйства Республики Казахстан от 24 мая 2013 года N 2-02/204, аким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по факту заболевания бешенством сельскохозяйственных животных на территории улицы Ленина села Енбекши Енбекшинского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ветеринарии Железинского района", "Железинская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"Управление государственного санитарно-эпидемиологического надзора по Железинскому району департамента Комитета государственного санитарно-эпидемиологического надзора Министерства здравоохранения Республики Казахстан по Павлодарской области" (по согласованию) для достижения ветеринарно-санитарного благополучия в выявленном эпизоотическом очаге рекомендовать провести необходимые ветеринарно-санитарные мероприятия.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Енбекшинского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Жумабеков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"Железинская районная территориальная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Комитета ветеринарного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надзора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2013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Балина М.Н.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Железинского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Комитета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Павлодарской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2013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Жолдыбаева Г.А.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