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960f" w14:textId="c899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03 января 2013 года N 7/1. Зарегистрировано Департаментом юстиции Павлодарской области 05 февраля 2013 года N 3403.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юридическим и физическим лицам", в целях качественного предоставления государственных услуг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сельских округов Иртышского района обеспечить своевременное,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7/1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 подвоза</w:t>
      </w:r>
      <w:r>
        <w:br/>
      </w:r>
      <w:r>
        <w:rPr>
          <w:rFonts w:ascii="Times New Roman"/>
          <w:b/>
          <w:i w:val="false"/>
          <w:color w:val="000000"/>
        </w:rPr>
        <w:t>
к общеобразовательным 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
проживающим в отдаленных сельских пунктах"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услуга), оказывается аппаратом акима поселка, аула (села), аульного (сельского) округа (далее – акимат)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обеспечении бесплатным подвозом к общеобразовательной организации образования и обратно домой, либо мотивированный ответ об отказе в предоставлении услуги.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 указанием номера и даты приема заявления, фамилии, имени, отчества специалиста акимата,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при непосредственном обращении получателя государственной услуги в уполномоченный орган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структурно–функциональной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отдаленных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сельских пунктах"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Иртышского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485"/>
        <w:gridCol w:w="2196"/>
        <w:gridCol w:w="1806"/>
        <w:gridCol w:w="2945"/>
        <w:gridCol w:w="112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аппарата акима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6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Иртышск"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21684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Иртышск, улица Богенбай батыра 97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Голубовка"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25333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Голубовка, улица Целинная 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Амангельды"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296-30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Агашорын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29334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Агашорын улица Богенбай батыра 5а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Иса Байзаковского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Исы Байзакова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24277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Байзакова улица Николаева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41430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 улица Абыхайхана 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27130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 улица Комсомольская 17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Косколь"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40143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871832) 27541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Кызылкак"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Кызылкак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26517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Кызылкак улица Ленино 12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Ленина"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8(71844) 29132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 улица Целинная 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27749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 улица Жамбыла 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Майконыр"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29223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 улица Дзержинского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0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Панфилова"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Панфилово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27330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Панфилово улица Горобца 1а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29444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Северный улица Садовая 55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26369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Селета улица Школьная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Тохта"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40034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Тохта улица Центральная 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Узынсу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41317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Узынсу улица Ленина 14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отдаленных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сельских пунктах"      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(далее единиц) при обращении к акиму сельского округа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202"/>
        <w:gridCol w:w="2644"/>
        <w:gridCol w:w="2728"/>
        <w:gridCol w:w="2603"/>
        <w:gridCol w:w="2098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22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 для получения государственной услуги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 получателю государственной услуги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государственной услуги получателю государственной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книге учета справок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с указанием номера и даты приема заявления, фамилии, имени, отчества специалиста акимата, выдавшего расписку с указанием даты получения услуги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 получателю государственной услуги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 получателю государственной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об обеспечении бесплатным подвозом к общеобразовательной организации образования и обратно домой,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отдаленных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сельских пунктах"       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акиму сельского округа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7343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