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956fc" w14:textId="17956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услуг, оказываемых государственным учреждением "Отдел образования Иртышского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Иртышского района Павлодарской области от 03 января 2013 года N 6/1. Зарегистрировано Департаментом юстиции Павлодарской области 05 февраля 2013 года N 3404. Утратило силу постановлением акимата Иртышского района Павлодарской области от 19 июня 2013 года N 295/5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Иртышского района Павлодарской области от 19.06.2013 N 295/5.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ноября 2000 года "Об административных процедурах",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июля 2010 года N 745 "Об утверждении реестра государственных услуг, оказываемых юридическим и физическим лицам", в целях качественного предоставления государственных услуг акимат Иртышского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дубликатов документов об образовании";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"Прием документов и зачисление в организации образования независимо от ведомственной подчиненности для обучения по общеобразовательным программам начального, основного среднего, общего среднего образования";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"Прием документов для организации индивидуального бесплатного обучения на дому детей, которые по состоянию здоровья в течение длительного времени не могут посещать организации начального, основного среднего, общего среднего образования";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"Прием документов и зачисление детей в дошкольные организации образования";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"Прием документов для предоставления бесплатного питания отдельным категориям обучающихся и воспитанников в общеобразовательных школах";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разрешений на обучение в форме экстерната в организациях основного среднего, общего среднего образования";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"Прием документов и зачисление в организации дополнительного образования для детей по предоставлению им дополнительного образования";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"Прием документов для предоставления отдыха детям из малообеспеченных семей в загородных и пришкольных лагерях".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постановления возложить на заместителя акима района по социальным вопросам.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района                                      Ж. Шугаев</w:t>
      </w:r>
    </w:p>
    <w:bookmarkStart w:name="z1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Иртышского района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Павлодарской области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 января 2013 года N 6/1</w:t>
      </w:r>
    </w:p>
    <w:bookmarkEnd w:id="1"/>
    <w:bookmarkStart w:name="z1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"Выдача дубликатов документов об образовании"</w:t>
      </w:r>
    </w:p>
    <w:bookmarkEnd w:id="2"/>
    <w:bookmarkStart w:name="z1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1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Регламент государственной услуги "Выдача дубликатов документов об образовании" (далее - государственная услуга) оказывается организациями основного среднего, общего среднего образования (далее - организации образования).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неавтоматизированная.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осуществляется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августа 2012 года N 1119 "Об утверждении стандартов государственных услуг, оказываемых Министерством образования и науки Республики Казахстан, местными исполнительными органами в сфере образования и науки" (далее –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гражданам Республики Казахстан, лицам без гражданства, постоянно проживающим в Республике Казахстан, и лицам казахской национальности, не являющимся гражданами Республики Казахстан (далее – получатель государственной услуги).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оказываемой государственной услуги являются дубликат документа об образовании либо мотивированный ответ об отказе в предоставлении услуги.</w:t>
      </w:r>
    </w:p>
    <w:bookmarkEnd w:id="4"/>
    <w:bookmarkStart w:name="z2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Требования к порядку оказания государственной услуги</w:t>
      </w:r>
    </w:p>
    <w:bookmarkEnd w:id="5"/>
    <w:bookmarkStart w:name="z2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предоставляется с 9.00 часов до 18.30 часов, с перерывом на обед с 13.00 часов до 14.30 часов, за исключением выходных и праздничных дней. Прием осуществляется в порядке очереди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получателем государственной услуги необходимых документов,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- не более двадцати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 момента обращения для получения государственной услуги - не более десяти календарных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Основания для отказа в предоставлении государственной услуги указаны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6"/>
    <w:bookmarkStart w:name="z2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действия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7"/>
    <w:bookmarkStart w:name="z2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Для получения государственной услуги получатель государственной услуги представляет в организацию образования документы,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При сдаче всех необходимых документов для получения государственной услуги получателю выдается расписка о получении всех документов, со сведениями, указанными в 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В процессе оказания государственной услуги участвуют следующие структурно-функциональные единицы (далее - единицы):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ответственное лицо в организации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руководитель организации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Текстовое табличное описание последовательности и взаимодействия административных действий (процедур) каждой единицы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Схема, отражающая взаимосвязь между логической последовательностью административных действий в процессе оказания государственной услуги и единицами,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8"/>
    <w:bookmarkStart w:name="z3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государственную услугу</w:t>
      </w:r>
    </w:p>
    <w:bookmarkEnd w:id="9"/>
    <w:bookmarkStart w:name="z3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Должностные лица, оказывающие государственные услуги, несут ответственность за принимаемые ими решения и действия (бездействие) в ходе оказания государственных услуг в порядке, предусмотренном законами Республики Казахстан.</w:t>
      </w:r>
    </w:p>
    <w:bookmarkEnd w:id="10"/>
    <w:bookmarkStart w:name="z3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"Выдача дубликатов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документов об образовании     </w:t>
      </w:r>
    </w:p>
    <w:bookmarkEnd w:id="11"/>
    <w:bookmarkStart w:name="z35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 последовательности и взаимодействия</w:t>
      </w:r>
      <w:r>
        <w:br/>
      </w:r>
      <w:r>
        <w:rPr>
          <w:rFonts w:ascii="Times New Roman"/>
          <w:b/>
          <w:i w:val="false"/>
          <w:color w:val="000000"/>
        </w:rPr>
        <w:t>
административных действий (процедур) каждой единицы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"/>
        <w:gridCol w:w="2253"/>
        <w:gridCol w:w="1733"/>
        <w:gridCol w:w="2033"/>
        <w:gridCol w:w="2033"/>
        <w:gridCol w:w="1753"/>
        <w:gridCol w:w="1833"/>
      </w:tblGrid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Действие основного процесса (хода, потока работ)
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структурно-функциональных единиц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Ответственное лицо в организации образования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организации образования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Ответственное лицо в организации образования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организации образования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Ответственное лицо в организации образования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действий (процесса, процедуры операции) и их описание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регистрация представленных получателем государственной услуги документов, указанных в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пункте 11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стандарта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представленных получателем государственной услуги документов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проекта дубликата документа об образовании либо мотивированный ответ об отказе в предоставлении услуги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документа об образовании или мотивированный ответ об отказе в предоставлении услуги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дубликата документа об образовании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 документ, организационно-распорядительное решение)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расписки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поступивших документов на подготовку дубликата документа об образовании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мотивированный ответ об отказе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дубликата документа об образовании или мотивированный ответ об отказе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дубликата документа об образовании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получателю государственной услуги дубликата документа об образовании или мотивированный ответ об отказе в предоставлении услуги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исполнения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20 минут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календарного дня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5 календарных дней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 календарных дней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календарного дня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колонка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колонка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колонка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колонка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"Выдача дубликатов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документов об образовании  </w:t>
      </w:r>
    </w:p>
    <w:bookmarkEnd w:id="13"/>
    <w:bookmarkStart w:name="z37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 предоставления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при обращении в организацию образования</w:t>
      </w:r>
    </w:p>
    <w:bookmarkEnd w:id="14"/>
    <w:p>
      <w:pPr>
        <w:spacing w:after="0"/>
        <w:ind w:left="0"/>
        <w:jc w:val="both"/>
      </w:pPr>
      <w:r>
        <w:drawing>
          <wp:inline distT="0" distB="0" distL="0" distR="0">
            <wp:extent cx="7899400" cy="7962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99400" cy="796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3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Иртышского района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Павлодарской области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 января 2013 года N 6/1</w:t>
      </w:r>
    </w:p>
    <w:bookmarkEnd w:id="15"/>
    <w:bookmarkStart w:name="z39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"Прием документов и зачисление в организации образования</w:t>
      </w:r>
      <w:r>
        <w:br/>
      </w:r>
      <w:r>
        <w:rPr>
          <w:rFonts w:ascii="Times New Roman"/>
          <w:b/>
          <w:i w:val="false"/>
          <w:color w:val="000000"/>
        </w:rPr>
        <w:t>
независимо от ведомственной подчиненности для обучения</w:t>
      </w:r>
      <w:r>
        <w:br/>
      </w:r>
      <w:r>
        <w:rPr>
          <w:rFonts w:ascii="Times New Roman"/>
          <w:b/>
          <w:i w:val="false"/>
          <w:color w:val="000000"/>
        </w:rPr>
        <w:t>
по общеобразовательным программам начального, основного</w:t>
      </w:r>
      <w:r>
        <w:br/>
      </w:r>
      <w:r>
        <w:rPr>
          <w:rFonts w:ascii="Times New Roman"/>
          <w:b/>
          <w:i w:val="false"/>
          <w:color w:val="000000"/>
        </w:rPr>
        <w:t>
среднего, общего среднего образования"</w:t>
      </w:r>
    </w:p>
    <w:bookmarkEnd w:id="16"/>
    <w:bookmarkStart w:name="z40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17"/>
    <w:bookmarkStart w:name="z4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Регламент государственной услуги "Прием документов для предоставления бесплатного питания отдельным категориям обучающихся и воспитанников в общеобразовательных школах" (далее – государственная услуга) оказывается организациями основного среднего, общего среднего образования (далее – организация образования).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неавтоматизированная.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осуществляется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августа 2012 года N 1119 "Об утверждении стандартов государственных услуг, оказываемых Министерством образования и науки Республики Казахстан, местными исполнительными органами в сфере образования и науки" (далее –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Формой завершения государственной услуги, которую получит получатель государственной услуги, являются общий приказ организации образования о зачислении в организацию образования либо мотивированный ответ об отказе в предоставлении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предоставляется гражданам Республики Казахстан в возрасте 7-18 лет (далее – получатель государственной услуги).</w:t>
      </w:r>
    </w:p>
    <w:bookmarkEnd w:id="18"/>
    <w:bookmarkStart w:name="z46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Требования к порядку оказания государственной услуги</w:t>
      </w:r>
    </w:p>
    <w:bookmarkEnd w:id="19"/>
    <w:bookmarkStart w:name="z4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Срок оказания государственной услуги с момента сдачи получателем государственной услуги необходимых документов составляет 1 рабочий день: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время ожидания до получения государственной услуги, оказываемой на месте в день обращения (при регистрации), - 30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время обслуживания получателя государственной услуги, оказываемой на месте в день обращения, – не более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Срок получения конечного результата оказываемой государственной услуги (приказ о зачислении в организацию образования) - не более 3 месяцев, так как приказ о зачислении является общим для всех обучающихся.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по приему документов и зачислению в организации для обучения по общеобразовательным программам начального, основного среднего, общего среднего образования является бесплатной для всех категорий граждан государственных организаций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осуществляется ежедневно, за исключением выходных и праздничных дней с 9.00 до 13.00 часов. Предварительная запись и ускоренное оформление не предусмотрены.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оказывается в зданиях организаций образования по месту проживания заявителя и с учетом территории обслуживания (микроучастка) данной организации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В предоставлении государственной услуги отказывается в случаях, предусмотренных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20"/>
    <w:bookmarkStart w:name="z52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21"/>
    <w:bookmarkStart w:name="z5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Для получения государственной услуги получатель государственной услуги представляет необходимые документы, определенные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Прием заявлений от законных представителей детей, поступающих в первый класс организаций начального образования, производится с 1 июня по 30 августа текущего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При сдаче документов для получения государственной услуги получателю государственной услуги выдается расписка о приеме необходимых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номера и даты приема заявления;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количества и названия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фамилии, имени, отчества ответственного лица, принявшего документы.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В процессе оказания государственной услуги участвуют следующие структурно-функциональные единицы: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ответственное лицо в организации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руководитель организации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Текстовое табличное описание последовательности и взаимодействие административных действий (процедур) структурно-функциональных единиц с указанием срока выполнения каждого административного действия (процедуры),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Схема, отражающая взаимосвязь между логической последовательностью административных действий в процессе оказания государственной услуги и структурно-функциональных единиц представлена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22"/>
    <w:bookmarkStart w:name="z58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государственные услуги</w:t>
      </w:r>
    </w:p>
    <w:bookmarkEnd w:id="23"/>
    <w:bookmarkStart w:name="z5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Должностные лица уполномоченного органа несут ответственность за принимаемые ими решения и действия (бездействия) в ходе оказания государственной услуги в порядке, предусмотренном законами Республики Казахстан.</w:t>
      </w:r>
    </w:p>
    <w:bookmarkEnd w:id="24"/>
    <w:bookmarkStart w:name="z6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"Прием документов и зачисление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организации образования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независимо от ведомственной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подчиненности для обучения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общеобразовательным программам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начального, основного среднего,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общего среднего образования"  </w:t>
      </w:r>
    </w:p>
    <w:bookmarkEnd w:id="25"/>
    <w:bookmarkStart w:name="z61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 последовательности и взаимодействия</w:t>
      </w:r>
      <w:r>
        <w:br/>
      </w:r>
      <w:r>
        <w:rPr>
          <w:rFonts w:ascii="Times New Roman"/>
          <w:b/>
          <w:i w:val="false"/>
          <w:color w:val="000000"/>
        </w:rPr>
        <w:t>
административных действий (процедур) каждой единицы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"/>
        <w:gridCol w:w="2253"/>
        <w:gridCol w:w="1733"/>
        <w:gridCol w:w="2033"/>
        <w:gridCol w:w="2033"/>
        <w:gridCol w:w="1753"/>
        <w:gridCol w:w="1833"/>
      </w:tblGrid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Действие основного процесса (хода, потока работ)
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структурно функциональной единицы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Ответственное лицо в организации образования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организации образования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Ответственное лицо в организации образования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организации образования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Ответственное лицо в организации образования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действий (процесса, процедуры операции) и их описание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регистрация представленных получателем государственной услуги документов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представленных получателем государственной услуги документов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приказа о зачислении или мотивированного ответа об отказе в предоставлении услуги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приказа или мотивированного ответа об отказе в предоставлении услуги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Уведомление о зачислении или мотивированный ответ об отказе в предоставлении услуги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 документ, организационно-распорядительное решение)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документов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поступивших документов на подготовку приказа или мотивированного ответа об отказе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приказа или мотивированного ответа об отказе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приказа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Устное уведомление о приказе на зачисление или мотивированный ответ об отказе в предоставлении услуги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исполнения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месяца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месяца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месяца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</w:tr>
    </w:tbl>
    <w:bookmarkStart w:name="z6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"Прием документов и зачисление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организации образования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независимо от ведомственной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подчиненности для обучения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общеобразовательным программам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начального, основного среднего,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общего среднего образования"  </w:t>
      </w:r>
    </w:p>
    <w:bookmarkEnd w:id="27"/>
    <w:bookmarkStart w:name="z63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Схема, отражающая взаимосвязь между логической</w:t>
      </w:r>
      <w:r>
        <w:br/>
      </w:r>
      <w:r>
        <w:rPr>
          <w:rFonts w:ascii="Times New Roman"/>
          <w:b/>
          <w:i w:val="false"/>
          <w:color w:val="000000"/>
        </w:rPr>
        <w:t>
последовательностью административных действий</w:t>
      </w:r>
    </w:p>
    <w:bookmarkEnd w:id="28"/>
    <w:p>
      <w:pPr>
        <w:spacing w:after="0"/>
        <w:ind w:left="0"/>
        <w:jc w:val="both"/>
      </w:pPr>
      <w:r>
        <w:drawing>
          <wp:inline distT="0" distB="0" distL="0" distR="0">
            <wp:extent cx="7620000" cy="7454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745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6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Иртышского района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Павлодарской области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 января 2013 года N 6/1</w:t>
      </w:r>
    </w:p>
    <w:bookmarkEnd w:id="29"/>
    <w:bookmarkStart w:name="z65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"Прием документов для организации индивидуального</w:t>
      </w:r>
      <w:r>
        <w:br/>
      </w:r>
      <w:r>
        <w:rPr>
          <w:rFonts w:ascii="Times New Roman"/>
          <w:b/>
          <w:i w:val="false"/>
          <w:color w:val="000000"/>
        </w:rPr>
        <w:t>
бесплатного обучения на дому детей, которые по состоянию</w:t>
      </w:r>
      <w:r>
        <w:br/>
      </w:r>
      <w:r>
        <w:rPr>
          <w:rFonts w:ascii="Times New Roman"/>
          <w:b/>
          <w:i w:val="false"/>
          <w:color w:val="000000"/>
        </w:rPr>
        <w:t>
здоровья в течение длительного времени не могут посещать организации начального, основного</w:t>
      </w:r>
      <w:r>
        <w:br/>
      </w:r>
      <w:r>
        <w:rPr>
          <w:rFonts w:ascii="Times New Roman"/>
          <w:b/>
          <w:i w:val="false"/>
          <w:color w:val="000000"/>
        </w:rPr>
        <w:t>
среднего, общего среднего образования"</w:t>
      </w:r>
    </w:p>
    <w:bookmarkEnd w:id="30"/>
    <w:bookmarkStart w:name="z66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1"/>
    <w:bookmarkStart w:name="z6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Регламент государственной услуги "Прием документов для организации индивидуального бесплатного обучения на дому детей, которые по состоянию здоровья в течение длительного времени не могут посещать организации начального, основного среднего, общего среднего образования" (далее – государственная услуга) оказывается организациями среднего образования (далее - организации образования).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неавтоматизированная.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осуществляется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августа 2012 года N 1119 "Об утверждении стандартов государственных услуг, оказываемых Министерством образования и науки Республики Казахстан, местными исполнительными органами в сфере образования и науки" (далее –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Данная услуга предоставляется физическим лицам, не имеющим возможности посещения организации образования, временно или постоянно, по состоянию здоровья (далее – получатель государственной услуги).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Формой завершения государственной услуги являются приказ организации образования либо мотивированный ответ об отказе в предоставлении услуги.</w:t>
      </w:r>
    </w:p>
    <w:bookmarkEnd w:id="32"/>
    <w:bookmarkStart w:name="z72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Требования к порядку оказания государственной услуги</w:t>
      </w:r>
    </w:p>
    <w:bookmarkEnd w:id="33"/>
    <w:bookmarkStart w:name="z7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осуществляется ежедневно с 8.00 до 17.00 часов, за исключением выходных и праздничных дней, с перерывом на обед с 13.00 до 14.30 часов. Предварительная запись и ускоренное оформление не предусмотрены.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Сроки оказания государственной услуги с момента сдачи получателем государственной услуги необходимых документов – три рабочих дня.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предоставляется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Основания для отказа в предоставлении государственной услуги указаны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34"/>
    <w:bookmarkStart w:name="z77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действия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35"/>
    <w:bookmarkStart w:name="z7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Для получения государственной услуги получатель государственной услуги представляет необходимые документы, определенные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При сдаче всех необходимых документов для получения государственной услуги получателю государственной услуги выдается опись с отметкой о дне получения.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В процессе оказания государственной услуги участвуют следующие структурно-функциональные единицы: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ответственное лицо в организации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руководитель организации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</w:t>
      </w:r>
      <w:r>
        <w:rPr>
          <w:rFonts w:ascii="Times New Roman"/>
          <w:b w:val="false"/>
          <w:i w:val="false"/>
          <w:color w:val="ffffff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Текстовое табличное описание последовательности и взаимодействие административных действий (процедур) структурно-функциональных единиц с указанием срока выполнения каждого административного действия (процедуры),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</w:t>
      </w:r>
      <w:r>
        <w:rPr>
          <w:rFonts w:ascii="Times New Roman"/>
          <w:b w:val="false"/>
          <w:i w:val="false"/>
          <w:color w:val="ffffff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Схема, отражающая взаимосвязь между логической последовательностью административных действий в процессе оказания государственной услуги и структурно-функциональных единиц представлена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36"/>
    <w:bookmarkStart w:name="z83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государственные услуги</w:t>
      </w:r>
    </w:p>
    <w:bookmarkEnd w:id="37"/>
    <w:bookmarkStart w:name="z8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Должностные лица уполномоченного органа несут ответственность за принимаемые ими решения и действия (бездействия) в ходе оказания государственной услуги в порядке, предусмотренном законами Республики Казахстан.</w:t>
      </w:r>
    </w:p>
    <w:bookmarkEnd w:id="38"/>
    <w:bookmarkStart w:name="z8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"Прием документов для организации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индивидуального бесплатного обучения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дому детей, которые по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состоянию здоровья в течение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длительного времени не могут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посещать организации начального,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основного среднего, общего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среднего образования"      </w:t>
      </w:r>
    </w:p>
    <w:bookmarkEnd w:id="39"/>
    <w:bookmarkStart w:name="z86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 последовательности и взаимодействия</w:t>
      </w:r>
      <w:r>
        <w:br/>
      </w:r>
      <w:r>
        <w:rPr>
          <w:rFonts w:ascii="Times New Roman"/>
          <w:b/>
          <w:i w:val="false"/>
          <w:color w:val="000000"/>
        </w:rPr>
        <w:t>
административных действий (процедур) каждой единицы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"/>
        <w:gridCol w:w="2253"/>
        <w:gridCol w:w="1733"/>
        <w:gridCol w:w="2033"/>
        <w:gridCol w:w="2033"/>
        <w:gridCol w:w="1813"/>
        <w:gridCol w:w="1773"/>
      </w:tblGrid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Действие основного процесса (хода, потока работ)
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структурно-функциональных единиц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Ответственное лицо в организации образования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организации образования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Ответственное лицо в организации образования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организации образования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Ответственное лицо в организации образования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действий (процесса, процедуры операции) и их описание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регистрация представленных получателем государственной услуги документов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предоставленных получателем государственной услуги документов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проекта приказа об обучении на дому или мотивированного ответа об отказе в предоставлении услуги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приказа или мотивированного ответа об отказе в предоставлении услуги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в журнале учета исходящих документов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 документ, организационно-распорядительное решение)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описи с отметкой о дне получения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поступивших документов на подготовку приказа или мотивированного ответа об отказе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приказа или мотивированного ответа об отказе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приказа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Устное уведомление о приказе на зачисление или мотивированный ответ об отказе в предоставлении услуги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исполнения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колонка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колонка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колонка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колонка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"Прием документов для организации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индивидуального бесплатного обучения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дому детей, которые по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состоянию здоровья в течение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длительного времени не могут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посещать организации начального,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основного среднего, общего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среднего образования"      </w:t>
      </w:r>
    </w:p>
    <w:bookmarkEnd w:id="41"/>
    <w:bookmarkStart w:name="z88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 предоставления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при обращении в организации начального,</w:t>
      </w:r>
      <w:r>
        <w:br/>
      </w:r>
      <w:r>
        <w:rPr>
          <w:rFonts w:ascii="Times New Roman"/>
          <w:b/>
          <w:i w:val="false"/>
          <w:color w:val="000000"/>
        </w:rPr>
        <w:t>
основного среднего, общего среднего образования</w:t>
      </w:r>
    </w:p>
    <w:bookmarkEnd w:id="42"/>
    <w:p>
      <w:pPr>
        <w:spacing w:after="0"/>
        <w:ind w:left="0"/>
        <w:jc w:val="both"/>
      </w:pPr>
      <w:r>
        <w:drawing>
          <wp:inline distT="0" distB="0" distL="0" distR="0">
            <wp:extent cx="7696200" cy="6565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696200" cy="656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8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Иртышского района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Павлодарской области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 января 2013 года N 6/1</w:t>
      </w:r>
    </w:p>
    <w:bookmarkEnd w:id="43"/>
    <w:bookmarkStart w:name="z90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"Прием документов и зачисление детей</w:t>
      </w:r>
      <w:r>
        <w:br/>
      </w:r>
      <w:r>
        <w:rPr>
          <w:rFonts w:ascii="Times New Roman"/>
          <w:b/>
          <w:i w:val="false"/>
          <w:color w:val="000000"/>
        </w:rPr>
        <w:t>
в дошкольные организации образования"</w:t>
      </w:r>
    </w:p>
    <w:bookmarkEnd w:id="44"/>
    <w:bookmarkStart w:name="z91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45"/>
    <w:bookmarkStart w:name="z9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Регламент государственной услуги "Прием документов и зачисление детей в дошкольные организации образования" (далее – государственная услуга) оказывается дошкольными организациями всех типов и видов (далее – дошкольные организации).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2.Форма предоставляемой государственной услуги: неавтоматизированная.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осуществляется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августа 2012 года N 1119 "Об утверждении стандартов государственных услуг, оказываемых Министерством образования и науки Республики Казахстан, местными исполнительными органами в сфере образования и науки" (далее –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законным представителям детей дошкольного возраста (далее – получатель государственной услуги).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Формой завершения государственной услуги являются договор, договор, заключаемый между дошкольной организацией и законными представителями, либо мотивированный ответ об отказе в предоставлении государственной услуги.</w:t>
      </w:r>
    </w:p>
    <w:bookmarkEnd w:id="46"/>
    <w:bookmarkStart w:name="z97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Требования к порядку оказания государственной услуги</w:t>
      </w:r>
    </w:p>
    <w:bookmarkEnd w:id="47"/>
    <w:bookmarkStart w:name="z9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предоставляется в течение двух рабочих дней, в соответствии с установленным графиком приема законных представителей, утвержденного руководителем организации образования, с 9.00 часов до 18.30 часов, с перерывом на обед с 13.00 часов до 14.30 часов, за исключением выходных и праздничных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Сроки оказания государственной услуги с момента: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сдачи получателем государственной услуги документов в дошкольные организации,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и получения необходимой консультации со стороны руководителя составляют не менее тридцати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получения государственной услуги, оказываемой на месте в день обращения получателя государственной услуги, составляет не более тридцати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получателя государственной услуги, оказываемой на месте в день обращения, составляет не менее тридцати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В предоставлении государственной услуги отказывается в случае, если не представлены документы, требуемые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48"/>
    <w:bookmarkStart w:name="z102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порядок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49"/>
    <w:bookmarkStart w:name="z10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Для получения государственной услуги получатель государственной услуги представляет в дошкольную организацию документы,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В дошкольных организациях прием детей ведется в течение года при наличии в нем свободных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Бланки договора выдаются руководителем дошкольной организации. Договор составляется в двух экземплярах.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В процессе оказания государственной услуги участвуют следующие структурно-функциональные единицы (далее - единицы):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ответственное лицо в дошкольной организации;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руководитель дошкольной организации.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Текстовое табличное описание последовательности и взаимодействия административных действий (процедур) каждой единицы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Схема, отражающая взаимосвязь между логической последовательностью административных действий в процессе оказания государственной услуги и единицами,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50"/>
    <w:bookmarkStart w:name="z109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государственную услугу</w:t>
      </w:r>
    </w:p>
    <w:bookmarkEnd w:id="51"/>
    <w:bookmarkStart w:name="z11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Должностные лица уполномоченного органа несут ответственность за принимаемые ими решения и действия (бездействия) в ходе оказания государственной услуги в порядке, предусмотренном законами Республики Казахстан.</w:t>
      </w:r>
    </w:p>
    <w:bookmarkEnd w:id="52"/>
    <w:bookmarkStart w:name="z11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"Прием документов и зачисление детей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дошкольные организации образования"</w:t>
      </w:r>
    </w:p>
    <w:bookmarkEnd w:id="53"/>
    <w:bookmarkStart w:name="z112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 последовательности и взаимодействия административных</w:t>
      </w:r>
      <w:r>
        <w:br/>
      </w:r>
      <w:r>
        <w:rPr>
          <w:rFonts w:ascii="Times New Roman"/>
          <w:b/>
          <w:i w:val="false"/>
          <w:color w:val="000000"/>
        </w:rPr>
        <w:t>
действий (процедур) структурно-функциональных единиц</w:t>
      </w:r>
    </w:p>
    <w:bookmarkEnd w:id="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0"/>
        <w:gridCol w:w="2117"/>
        <w:gridCol w:w="2181"/>
        <w:gridCol w:w="2097"/>
        <w:gridCol w:w="2160"/>
        <w:gridCol w:w="1863"/>
        <w:gridCol w:w="1822"/>
      </w:tblGrid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Действие основного процесса (хода, потока работ)
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структурно-функциональных единиц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Ответственное лицо в дошкольной организации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дошкольной организации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Ответственное лицо в дошкольной организации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дошкольной организации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Ответственное лицо в дошкольной организации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действий (процесса, процедуры операции) и их описание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регистрация представленных получателем государственной услуги документов, указанных в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пункте 11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стандарта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представленных получателем государственной услуги документов и выдача консультации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проекта договора либо мотивированный ответ об отказе в предоставлении услуги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договора либо мотивированный ответ об отказе в предоставлении услуги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договора либо мотивированный ответ об отказе в предоставлении услуги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 документ, организационно-распорядительное решение)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документов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поступивших документов на подготовку договора либо мотивированный ответ об отказе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договора либо мотивированный ответ об отказе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документа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договора, либо мотивированный ответ об отказе в предоставлении услуги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исполнения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минут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минут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минут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колонка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колонка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колонка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колонка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"Прием документов и зачисление детей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дошкольные организации образования"</w:t>
      </w:r>
    </w:p>
    <w:bookmarkEnd w:id="55"/>
    <w:bookmarkStart w:name="z114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 предоставления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при обращении в дошкольное учреждение</w:t>
      </w:r>
    </w:p>
    <w:bookmarkEnd w:id="56"/>
    <w:p>
      <w:pPr>
        <w:spacing w:after="0"/>
        <w:ind w:left="0"/>
        <w:jc w:val="both"/>
      </w:pPr>
      <w:r>
        <w:drawing>
          <wp:inline distT="0" distB="0" distL="0" distR="0">
            <wp:extent cx="7823200" cy="6832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23200" cy="683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1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Иртышского района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Павлодарской области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 января 2013 года N 6/1</w:t>
      </w:r>
    </w:p>
    <w:bookmarkEnd w:id="57"/>
    <w:bookmarkStart w:name="z116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"Прием документов для предоставления бесплатного</w:t>
      </w:r>
      <w:r>
        <w:br/>
      </w:r>
      <w:r>
        <w:rPr>
          <w:rFonts w:ascii="Times New Roman"/>
          <w:b/>
          <w:i w:val="false"/>
          <w:color w:val="000000"/>
        </w:rPr>
        <w:t>
питания отдельным категориям обучающихся</w:t>
      </w:r>
      <w:r>
        <w:br/>
      </w:r>
      <w:r>
        <w:rPr>
          <w:rFonts w:ascii="Times New Roman"/>
          <w:b/>
          <w:i w:val="false"/>
          <w:color w:val="000000"/>
        </w:rPr>
        <w:t>
и воспитанников в общеобразовательных школах"</w:t>
      </w:r>
    </w:p>
    <w:bookmarkEnd w:id="58"/>
    <w:bookmarkStart w:name="z117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59"/>
    <w:bookmarkStart w:name="z11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Регламент государственной услуги "Прием документов для предоставления бесплатного питания отдельным категориям обучающихся и воспитанников в общеобразовательных школах" (далее – государственная услуга) оказывается организациями основного среднего, общего среднего образования (далее – организация образования).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неавтоматизированная.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осуществляется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августа 2012 года N 1119 "Об утверждении стандартов государственных услуг, оказываемых Министерством образования и науки Республики Казахстан, местными исполнительными органами в сфере образования и науки" (далее –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Результатом завершения оказываемой государственной услуги являются предоставление бесплатного питания отдельным категориям обучающихся и воспитанников в общеобразовательных школах с выдачей справки о предоставлении бесплатного питания в общеобразовательной школе на бумажном носителе либо мотивированный ответ об отказе в предоставлении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оказывается обучающимся и воспитанникам государственных организаций образования (далее – получатель государственной услуги):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детям из семей, имеющих право на получение государственной адресной социальной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детям из семей, не получающих государственную адресную социальную помощь, в которых среднедушевой доход ниже величины прожиточного минимума;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детям-сиротам и детям, оставшимся без попечения родителей, проживающим в семьях;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детям из семей, требующих экстренной помощи в результате чрезвычайных ситуаций;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иным категориям обучающихся и воспитанников, определяемым коллегиальным органом управления организации образования.</w:t>
      </w:r>
    </w:p>
    <w:bookmarkEnd w:id="60"/>
    <w:bookmarkStart w:name="z123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Требования к порядку оказания государственной услуги</w:t>
      </w:r>
    </w:p>
    <w:bookmarkEnd w:id="61"/>
    <w:bookmarkStart w:name="z12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предоставляется в течение учебного года, в рабочие дни в соответствии с установленным графиком работы с 9.00 часов до 18.30 часов, с перерывом на обед, за исключением выходных и праздничных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Сроки оказания государственной услуги с момента: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обращения для получения государственной услуги (в течение 5 дней с поступления заявления) составляют 5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заявителя (при регистрации), - не более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получателя государственной услуги, оказываемой на месте в день обращения заявителя, - не более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Основанием для отказа в предоставлении государственной услуги служит представление получателем государственной услуги неполного пакета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62"/>
    <w:bookmarkStart w:name="z128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63"/>
    <w:bookmarkStart w:name="z12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Для получения государственной услуги получатель государственной услуги предоставляет в организации образования документы, определенные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Образец заявления и перечень необходимых документов для получения государственной услуги размещается в фойе общеобразовательной школы, также находятся у ответственного за оказание данной услуги работника общеобразовательной школы.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При сдаче всех документов для получения государственной услуги получателю государственной услуги выдается расписка в получении необходимых документов с указанием номера и даты приема заявления, фамилии, имени, отчества ответственного работника общеобразовательной школы, выдавшего расписку с указанием даты получения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В процессе оказания государственной услуги участвуют следующие структурно-функциональные единицы (далее - единицы):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ответственное лицо в организации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руководитель организации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Схема, отражающая взаимосвязь между логической последовательностью административных действий в процессе оказания государственной услуги и структурно-функциональных единиц представлена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64"/>
    <w:bookmarkStart w:name="z134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государственные услуги</w:t>
      </w:r>
    </w:p>
    <w:bookmarkEnd w:id="65"/>
    <w:bookmarkStart w:name="z13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Должностные лица уполномоченного органа несут ответственность за принимаемые ими решения и действия (бездействия) в ходе оказания государственной услуги в порядке, предусмотренном законами Республики Казахстан.</w:t>
      </w:r>
    </w:p>
    <w:bookmarkEnd w:id="66"/>
    <w:bookmarkStart w:name="z13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"Прием документов для предоставления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бесплатного питания отдельным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категориям обучающихся и воспитанников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общеобразовательных школах"  </w:t>
      </w:r>
    </w:p>
    <w:bookmarkEnd w:id="67"/>
    <w:bookmarkStart w:name="z137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 последовательности и взаимодействия</w:t>
      </w:r>
      <w:r>
        <w:br/>
      </w:r>
      <w:r>
        <w:rPr>
          <w:rFonts w:ascii="Times New Roman"/>
          <w:b/>
          <w:i w:val="false"/>
          <w:color w:val="000000"/>
        </w:rPr>
        <w:t>
административных действий (процедур) каждой единицы</w:t>
      </w:r>
    </w:p>
    <w:bookmarkEnd w:id="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"/>
        <w:gridCol w:w="2253"/>
        <w:gridCol w:w="1733"/>
        <w:gridCol w:w="2033"/>
        <w:gridCol w:w="2033"/>
        <w:gridCol w:w="1753"/>
        <w:gridCol w:w="1833"/>
      </w:tblGrid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Действие основного процесса (хода, потока работ)
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структурно- функциональных единицы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Ответственное лицо в организации образования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организации образования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Ответственное лицо в организации образования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организации образования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Ответственное лицо в организации образования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действий (процесса, процедуры операции) и их описание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регистрация представленных получателем государственной услуги документов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представленных получателем государственной услуги документов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справки о бесплатном питании или мотивированного ответа об отказе в предоставлении услуги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справки или мотивированного ответа об отказе в предоставлении услуги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справки о бесплатном питании или мотивированный ответ об отказе в предоставлении услуги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 документ, организационно-распорядительное решение)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документов и выдача расписки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поступивших документов на подготовку приказа или мотивированного ответа об отказе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приказа или мотивированного ответа об отказе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справки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справки о бесплатном питании или мотивированный ответ об отказе в предоставлении услуги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исполнения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рабочих дня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рабочих дня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колонка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колонка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колонка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колонка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"Прием документов для предоставления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бесплатного питания отдельным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категориям обучающихся и воспитанников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общеобразовательных школах"  </w:t>
      </w:r>
    </w:p>
    <w:bookmarkEnd w:id="69"/>
    <w:bookmarkStart w:name="z139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Схема, представления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при обращении в организацию образования</w:t>
      </w:r>
    </w:p>
    <w:bookmarkEnd w:id="70"/>
    <w:p>
      <w:pPr>
        <w:spacing w:after="0"/>
        <w:ind w:left="0"/>
        <w:jc w:val="both"/>
      </w:pPr>
      <w:r>
        <w:drawing>
          <wp:inline distT="0" distB="0" distL="0" distR="0">
            <wp:extent cx="7620000" cy="6908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690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4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Иртышского района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Павлодарской области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 января 2013 года N 6/1</w:t>
      </w:r>
    </w:p>
    <w:bookmarkEnd w:id="71"/>
    <w:bookmarkStart w:name="z141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"Выдача разрешений на обучение в форме экстерната</w:t>
      </w:r>
      <w:r>
        <w:br/>
      </w:r>
      <w:r>
        <w:rPr>
          <w:rFonts w:ascii="Times New Roman"/>
          <w:b/>
          <w:i w:val="false"/>
          <w:color w:val="000000"/>
        </w:rPr>
        <w:t>
в организациях основного среднего, общего среднего образования"</w:t>
      </w:r>
    </w:p>
    <w:bookmarkEnd w:id="72"/>
    <w:bookmarkStart w:name="z142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73"/>
    <w:bookmarkStart w:name="z14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Регламент государственной услуги "Выдача разрешений на обучение в форме экстерната в организациях основного среднего, общего среднего образования" (далее – государственная услуга) оказывается организациями основного среднего, общего среднего образования (далее – организация образования).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 неавтоматизированная.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осуществляется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августа 2012 года N 1119 "Об утверждении стандартов государственных услуг, оказываемых Министерством образования и науки Республики Казахстан, местными исполнительными органами в сфере образования и науки" (далее –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предоставляется физическим лицам (далее – получатель государственной услуги).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Формой завершения государственной услуги является разрешение на обучение в форме экстерната либо мотивированный ответ об отказе в предоставлении услуги.</w:t>
      </w:r>
    </w:p>
    <w:bookmarkEnd w:id="74"/>
    <w:bookmarkStart w:name="z148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Требования к порядку оказания государственной услуги</w:t>
      </w:r>
    </w:p>
    <w:bookmarkEnd w:id="75"/>
    <w:bookmarkStart w:name="z149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осуществляется ежедневно с 9.00 до 18.30 часов, за исключением выходных и праздничных дней, с перерывом на обед с 13.00 до 14.30 часов. Предварительная запись и ускоренное оформление не предусмотрены.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Сроки оказания государственной услуги с момента сдачи получателем государственной услуги необходимых документов,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составляет пятнадцать рабочих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предоставляется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В предоставлении государственной услуги отказывается: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случае представления получателем государственной услуги неполного пакета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лицам, не имеющим возможности обучаться в общеобразовательных организациях образования по состоянию здоровья;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обучающимся, временно проживающим за рубежом или выезжающим на постоянное место жительства, либо обучающимся по линии международного обмена школьниками;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лицам, не завершившим своевременное обучение в организациях основного среднего и общего среднего образования.</w:t>
      </w:r>
    </w:p>
    <w:bookmarkEnd w:id="76"/>
    <w:bookmarkStart w:name="z153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77"/>
    <w:bookmarkStart w:name="z15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Для получения государственной услуги получатель государственной услуги подает заявление в произвольной форме на имя руководителя организации образования и документы,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не позднее 1 декабря текущего учебного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Заявление получателя государственной услуги на обучение в форме экстерната регистрируется в журнале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Решение о допуске экстерна к итоговой аттестации принимается педагогическим советом организации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Приказ о допуске лиц к аттестации в форме экстерната издается организациями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В процессе оказания государственной услуги участвуют следующие структурно-функциональные единицы (далее единицы):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ответственное лицо в организации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руководитель организации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Текстовое табличное описание последовательности и взаимодействия административных действий (процедур) каждой единицы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Схемы, отражающие взаимосвязь между логической последовательностью административных действий в процессе оказания государственной услуги и единицами,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78"/>
    <w:bookmarkStart w:name="z161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государственные услуги</w:t>
      </w:r>
    </w:p>
    <w:bookmarkEnd w:id="79"/>
    <w:bookmarkStart w:name="z162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Должностные лица уполномоченного органа несут ответственность за принимаемые ими решения и действия (бездействия) в ходе оказания государственной услуги в порядке, предусмотренном законами Республики Казахстан.</w:t>
      </w:r>
    </w:p>
    <w:bookmarkEnd w:id="80"/>
    <w:bookmarkStart w:name="z163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"Выдача разрешений на обучение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форме экстерната в организациях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основного среднего,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общего среднего образования"   </w:t>
      </w:r>
    </w:p>
    <w:bookmarkEnd w:id="81"/>
    <w:bookmarkStart w:name="z164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 последовательности и взаимодействия</w:t>
      </w:r>
      <w:r>
        <w:br/>
      </w:r>
      <w:r>
        <w:rPr>
          <w:rFonts w:ascii="Times New Roman"/>
          <w:b/>
          <w:i w:val="false"/>
          <w:color w:val="000000"/>
        </w:rPr>
        <w:t>
административных действий (процедур) каждой единицы</w:t>
      </w:r>
    </w:p>
    <w:bookmarkEnd w:id="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"/>
        <w:gridCol w:w="2253"/>
        <w:gridCol w:w="1733"/>
        <w:gridCol w:w="2033"/>
        <w:gridCol w:w="2033"/>
        <w:gridCol w:w="1753"/>
        <w:gridCol w:w="1833"/>
      </w:tblGrid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Действие основного процесса (хода, потока работ)
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структурно-функциональных единиц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Ответственное лицо в организации образования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организации образования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Ответственное лицо в организации образования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организации образования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Ответственное лицо в организации образования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действий (процесса, процедуры операции) и их описание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регистрация в журнале представленных получателем государственной услуги документов, указанных в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11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стандарта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представленных получателем государственной услуги документов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проекта приказа о выдаче разрешения либо мотивированный ответ об отказе в предоставлении услуги, решенное на педагогическом совете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проекта приказа либо мотивированного ответа об отказе в предоставлении услуги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разрешения либо мотивированный ответ об отказе в предоставлении услуги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 документ, организационно-распорядительное решение)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документов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поступивших документов на подготовку для рассмотрения вопроса на педагогическом совете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приказа о выдаче разрешения либо мотивированный ответ об отказе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приказа о выдаче разрешения либо мотивированный ответ об отказе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разрешения либо мотивированный ответ об отказе в предоставлении услуги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исполнения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рабочих дня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рабочих дней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рабочих дня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рабочих дня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колонка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колонка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колонка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колонка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65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"Выдача разрешений на обучение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форме экстерната в организациях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основного среднего,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общего среднего образования"   </w:t>
      </w:r>
    </w:p>
    <w:bookmarkEnd w:id="83"/>
    <w:bookmarkStart w:name="z166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 предоставления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при обращении в организацию образования</w:t>
      </w:r>
    </w:p>
    <w:bookmarkEnd w:id="84"/>
    <w:p>
      <w:pPr>
        <w:spacing w:after="0"/>
        <w:ind w:left="0"/>
        <w:jc w:val="both"/>
      </w:pPr>
      <w:r>
        <w:drawing>
          <wp:inline distT="0" distB="0" distL="0" distR="0">
            <wp:extent cx="7581900" cy="7467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746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67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Иртышского района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Павлодарской области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 января 2013 года N 6/1</w:t>
      </w:r>
    </w:p>
    <w:bookmarkEnd w:id="85"/>
    <w:bookmarkStart w:name="z168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"Прием документов и зачисление в организации</w:t>
      </w:r>
      <w:r>
        <w:br/>
      </w:r>
      <w:r>
        <w:rPr>
          <w:rFonts w:ascii="Times New Roman"/>
          <w:b/>
          <w:i w:val="false"/>
          <w:color w:val="000000"/>
        </w:rPr>
        <w:t>
дополнительного образования для детей по предоставлению</w:t>
      </w:r>
      <w:r>
        <w:br/>
      </w:r>
      <w:r>
        <w:rPr>
          <w:rFonts w:ascii="Times New Roman"/>
          <w:b/>
          <w:i w:val="false"/>
          <w:color w:val="000000"/>
        </w:rPr>
        <w:t>
им дополнительного образования"</w:t>
      </w:r>
    </w:p>
    <w:bookmarkEnd w:id="86"/>
    <w:bookmarkStart w:name="z169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87"/>
    <w:bookmarkStart w:name="z170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Регламент государственной услуги "Прием документов и зачисление в организации дополнительного образования для детей по предоставлению им дополнительного образования" (далее – государственная услуга) оказывается организациями дополнительного образования детей, государственными казенными коммунальными предприятиями, реализующими образовательные учебные программы дополнительного образования детей за счет государственного образовательного заказа, который определяет местный исполнительный орган (далее – дополнительное образование).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неавтоматизированная.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осуществляется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августа 2012 года N 1119 "Об утверждении стандартов государственных услуг, оказываемых Министерством образования и науки Республики Казахстан, местными исполнительными органами в сфере образования и науки" (далее –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Результатом оказываемой государственной услуги являются, приказ о зачислении в организацию дополнительного образования детей, изданный на основании договора, заключенного между законными представителями детей и организацией дополнительного образования детей, либо мотивированный отказ в предоставлении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оказывается физическим лицам в возрасте от 3 до 18 лет (далее - получатель государственной услуги).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обращения для получения государственной услуги составляют 3 рабочих дня (15 дней для детских музыкальных, художественных школ, школ искусств и спортивных школ);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заявителя (при регистрации), - не более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получателя государственной услуги, оказываемой на месте в день обращения заявителя, - не более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предоставляется в рабочие дни в соответствии с установленным графиком работы с 9.00 часов до 18.30 часов, с перерывом на обед, за исключением выходных и праздничных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Предварительная запись и ускоренное оформление услуги не предусмотрены.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оказывается в зданиях организаций дополнительного образования детей, где предусмотрены условия для обслуживания потребителей, в том числе для лиц с ограниченными физическими возможностями.</w:t>
      </w:r>
    </w:p>
    <w:bookmarkEnd w:id="88"/>
    <w:bookmarkStart w:name="z178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89"/>
    <w:bookmarkStart w:name="z17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Для получения государственной услуги получателю государственной услуги необходимо представить в организацию дополнительного образования детей,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о зачислении в организации дополнительного образования детей от законных представителей;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копию свидетельства о рождении, документа удостоверяющего личность ребенка (при наличии);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анкету со сведениями о ребенке и о законных представителях;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договор с условиями оказания услуги (по необходимости);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справку о состоянии здоровья (медицинский паспорт) по необходимости.</w:t>
      </w:r>
    </w:p>
    <w:bookmarkEnd w:id="90"/>
    <w:bookmarkStart w:name="z180" w:id="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91"/>
    <w:bookmarkStart w:name="z18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Документы,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сдаются в кабинет лица, ответственного за оказание данной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При сдаче документов для получения государственной услуги получателю государственной услуги выдается расписка о получении необходимых документов с указанием номера и даты приема заявления, фамилии, имени, отчества ответственного лица, выдавшего расписку с указанием даты получения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Структурно-функциональные единицы (далее - единицы), которые участвуют в процессе оказания государственной услуги при обращении в организацию образования: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ответственное лицо в организации дополнительного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руководитель организации дополнительного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Текстовое табличное описание последовательности и взаимодействие административных действий (процедур) структурно-функциональных единиц с указанием срока выполнения каждого административного действия (процедуры),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Схема, отражающая взаимосвязь между логической последовательностью административных действий в процессе оказания государственной услуги и структурно-функциональных единиц представлена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92"/>
    <w:bookmarkStart w:name="z186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государственную услугу</w:t>
      </w:r>
    </w:p>
    <w:bookmarkEnd w:id="93"/>
    <w:bookmarkStart w:name="z187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Должностные лица уполномоченного органа несут ответственность за принимаемые ими решения и действия (бездействия) в ходе оказания государственной услуги в порядке, предусмотренном законами Республики Казахстан.</w:t>
      </w:r>
    </w:p>
    <w:bookmarkEnd w:id="94"/>
    <w:bookmarkStart w:name="z188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"Прием документов и зачисление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организации дополнительного образования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для детей по предоставлению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им дополнительного образования"  </w:t>
      </w:r>
    </w:p>
    <w:bookmarkEnd w:id="95"/>
    <w:bookmarkStart w:name="z189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 последовательности и взаимодействия</w:t>
      </w:r>
      <w:r>
        <w:br/>
      </w:r>
      <w:r>
        <w:rPr>
          <w:rFonts w:ascii="Times New Roman"/>
          <w:b/>
          <w:i w:val="false"/>
          <w:color w:val="000000"/>
        </w:rPr>
        <w:t>
административных действий (процедур) каждой единицы</w:t>
      </w:r>
    </w:p>
    <w:bookmarkEnd w:id="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"/>
        <w:gridCol w:w="2253"/>
        <w:gridCol w:w="1733"/>
        <w:gridCol w:w="2033"/>
        <w:gridCol w:w="2033"/>
        <w:gridCol w:w="1753"/>
        <w:gridCol w:w="1833"/>
      </w:tblGrid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Действие основного процесса (хода, потока работ)
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структурно-функциональной единицы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Ответственное лицо в организации дополнительного образования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организации дополнительного образования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Ответственное лицо в организации дополнительного образования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организации дополнительного образования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Ответственное лицо в организации дополнительного образования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действий (процесса, процедуры операции) и их описание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регистрация представленных получателем государственной услуги документов, указанных в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пункте 11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стандарта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представленных получателем государственной услуги документов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приказа о приеме на учебу или мотивированного ответа об отказе в предоставлении услуги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приказа или мотивированного ответа об отказе в предоставлении услуги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Уведомление о выдачи разрешения или мотивированный ответ об отказе в предоставлении услуги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 документ, организационно-распорядительное решение)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документов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поступивших документов на подготовку приказа или мотивированного ответа об отказе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приказа о выдачи разрешения или мотивированного ответа об отказе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приказа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Устное уведомление о выдачи разрешения или мотивированный ответ об отказе в предоставлении услуги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исполнения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дней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дней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дней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колонка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колонка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колонка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колонка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90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"Прием документов и зачисление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организации дополнительного образования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для детей по предоставлению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им дополнительного образования"  </w:t>
      </w:r>
    </w:p>
    <w:bookmarkEnd w:id="97"/>
    <w:bookmarkStart w:name="z191" w:id="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 предоставления государственной услуги при</w:t>
      </w:r>
      <w:r>
        <w:br/>
      </w:r>
      <w:r>
        <w:rPr>
          <w:rFonts w:ascii="Times New Roman"/>
          <w:b/>
          <w:i w:val="false"/>
          <w:color w:val="000000"/>
        </w:rPr>
        <w:t>
обращении в организацию дополнительного образования</w:t>
      </w:r>
    </w:p>
    <w:bookmarkEnd w:id="98"/>
    <w:p>
      <w:pPr>
        <w:spacing w:after="0"/>
        <w:ind w:left="0"/>
        <w:jc w:val="both"/>
      </w:pPr>
      <w:r>
        <w:drawing>
          <wp:inline distT="0" distB="0" distL="0" distR="0">
            <wp:extent cx="7620000" cy="7302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730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92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Иртышского района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Павлодарской области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 января 2013 года N 6/1</w:t>
      </w:r>
    </w:p>
    <w:bookmarkEnd w:id="99"/>
    <w:bookmarkStart w:name="z193" w:id="1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"Прием документов для предоставления отдыха детям из</w:t>
      </w:r>
      <w:r>
        <w:br/>
      </w:r>
      <w:r>
        <w:rPr>
          <w:rFonts w:ascii="Times New Roman"/>
          <w:b/>
          <w:i w:val="false"/>
          <w:color w:val="000000"/>
        </w:rPr>
        <w:t>
малообеспеченных семей в загородных и пришкольных лагерях"</w:t>
      </w:r>
    </w:p>
    <w:bookmarkEnd w:id="100"/>
    <w:bookmarkStart w:name="z194" w:id="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101"/>
    <w:bookmarkStart w:name="z195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Регламент государственной услуги "Прием документов для предоставления отдыха детям из малообеспеченных семей в загородных и пришкольных лагерях" (далее – государственная услуга) оказывается отделом образования Иртышского района (далее – отдел образования).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неавтоматизированная.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осуществляется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августа 2012 года N 1119 "Об утверждении стандартов государственных услуг, оказываемых Министерством образования и науки Республики Казахстан, местными исполнительными органами в сфере образования и науки" (далее –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Результатом завершения оказываемой государственной услуги является выдача направления в загородные и пришкольные лагеря, либо мотивированный отказ в предоставлении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оказывается обучающимся и воспитанникам организации образования из малообеспеченных семей (далее - получатель государственной услуги).</w:t>
      </w:r>
    </w:p>
    <w:bookmarkEnd w:id="102"/>
    <w:bookmarkStart w:name="z200" w:id="1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103"/>
    <w:bookmarkStart w:name="z20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обращения для получения государственной услуги составляют десять календарных дней со дня подачи заявления;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– не более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ожидания до получения государственной услуги, оказываемой на месте в день обращения - не более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бесплатно за счет местного и республиканского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Основанием для отказа в предоставлении государственной услуги служит представление получателем государственной услуги неполного пакета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104"/>
    <w:bookmarkStart w:name="z204" w:id="1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действий (взаимодействия) в</w:t>
      </w:r>
      <w:r>
        <w:br/>
      </w:r>
      <w:r>
        <w:rPr>
          <w:rFonts w:ascii="Times New Roman"/>
          <w:b/>
          <w:i w:val="false"/>
          <w:color w:val="000000"/>
        </w:rPr>
        <w:t>
процессе оказания государственной услуги</w:t>
      </w:r>
    </w:p>
    <w:bookmarkEnd w:id="105"/>
    <w:bookmarkStart w:name="z205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процессе оказания государственной услуги участвуют следующие структурно-функциональные единицы (далее – единицы):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ответственное лицо в организации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руководитель организации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Текстовое табличное описание последовательности и взаимодействие административных действий (процедур) структурно-функциональных единиц с указанием срока выполнения каждого административного действия (процедуры),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Схема, отражающая взаимосвязь между логической последовательностью административных действий в процессе оказания государственной услуги и структурно-функциональных единиц представлена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106"/>
    <w:bookmarkStart w:name="z208" w:id="1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государственную услугу</w:t>
      </w:r>
    </w:p>
    <w:bookmarkEnd w:id="107"/>
    <w:bookmarkStart w:name="z209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Должностные лица уполномоченного органа несут ответственность за принимаемые ими решения и действия (бездействия) в ходе оказания государственной услуги в порядке, предусмотренном законами Республики Казахстан.</w:t>
      </w:r>
    </w:p>
    <w:bookmarkEnd w:id="108"/>
    <w:bookmarkStart w:name="z210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"Прием документов для предоставления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отдыха детям из малообеспеченных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семей в загородных и пришкольных лагерях"</w:t>
      </w:r>
    </w:p>
    <w:bookmarkEnd w:id="109"/>
    <w:bookmarkStart w:name="z211" w:id="1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 последовательности и взаимодействия</w:t>
      </w:r>
      <w:r>
        <w:br/>
      </w:r>
      <w:r>
        <w:rPr>
          <w:rFonts w:ascii="Times New Roman"/>
          <w:b/>
          <w:i w:val="false"/>
          <w:color w:val="000000"/>
        </w:rPr>
        <w:t>
административных действий (процедур) каждой единицы</w:t>
      </w:r>
    </w:p>
    <w:bookmarkEnd w:id="1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"/>
        <w:gridCol w:w="2253"/>
        <w:gridCol w:w="1733"/>
        <w:gridCol w:w="2033"/>
        <w:gridCol w:w="2033"/>
        <w:gridCol w:w="1753"/>
        <w:gridCol w:w="1833"/>
      </w:tblGrid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Действие основного процесса (хода, потока работ)
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структурно- функциональных единицы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Ответственное лицо в организации образования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организации образования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Ответственное лицо в организации образования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организации образования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Ответственное лицо в организации образования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действий (процесса, процедуры операции) и их описание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регистрация представленных получателем государственной услуги документов, указанных в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пункте 11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стандарта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представленных получателем государственной услуги документов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документов для предоставления отдыха детям из малообеспеченных семей или мотивированного ответа об отказе в предоставлении услуги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приказа или мотивированного ответа об отказе в предоставлении услуги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Уведомление о выдачи разрешения или мотивированный ответ об отказе в предоставлении услуги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 документ, организационно-распорядительное решение)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документов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поступивших документов на подготовку приказа или мотивированного ответа об отказе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приказа о выдачи разрешения или мотивированного ответа об отказе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приказа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Устное уведомление или мотивированный ответ об отказе в предоставлении услуги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исполнения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день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дня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дня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колонка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колонка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колонка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колонка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12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"Прием документов для предоставления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отдыха детям из малообеспеченных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семей в загородных и пришкольных лагерях"</w:t>
      </w:r>
    </w:p>
    <w:bookmarkEnd w:id="111"/>
    <w:bookmarkStart w:name="z213" w:id="1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Схема, представления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при обращении в организацию образования</w:t>
      </w:r>
    </w:p>
    <w:bookmarkEnd w:id="112"/>
    <w:p>
      <w:pPr>
        <w:spacing w:after="0"/>
        <w:ind w:left="0"/>
        <w:jc w:val="both"/>
      </w:pPr>
      <w:r>
        <w:drawing>
          <wp:inline distT="0" distB="0" distL="0" distR="0">
            <wp:extent cx="7620000" cy="7607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760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2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header.xml" Type="http://schemas.openxmlformats.org/officeDocument/2006/relationships/header" Id="rId12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