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abef6" w14:textId="18ab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Иртышского районного маслихата (XIV сессия, V созыв) от 20 декабря 2012 года N 53-14-5 "О бюджете Иртышского района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04 февраля 2013 года N 57-15-5. Зарегистрировано Департаментом юстиции Павлодарской области 26 февраля 2013 года N 3445. Утратило силу в связи с истечением срока действия (письмо маслихата Иртышского района Павлодарской области от 18 марта 2014 года N 2-10-55)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Иртышского района Павлодарской области от 18.03.2014 N 2-10-55).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Павлодарского областного маслихата (XIV сессия, V созыв) от 28 января 2013 года N 129/14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V созыв) от 6 декабря 2012 года N 116/11 "Об областном бюджете на 2013 - 2015 годы",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(XIV сессия, V созыв) от 20 декабря 2012 года N 53-14-5 "О бюджете Иртышского района на 2013 - 2015 годы" (зарегистрировано в Реестре государственной регистрации нормативных правовых актов за N 3317, опубликовано 12 января 2013 года в районной газете "Иртыш" N 2, опубликовано 12 января 2013 года в районной газете "Ертіс нұры" N 2) внести следующие 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"2 196 487" заменить цифрами "2 789 834";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"1 890 610" заменить цифрами "2 483 957";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"2 196 487" заменить цифрами "2 803 969";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"-2 642" заменить цифрами "20 726";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 – 23 368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"2 642" заменить цифрами "-34 861";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"-2 642" заменить цифрами "34 861";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экономике, бюджету и социальной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Б. Семенов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Иртышского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 Беспаев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(ХV внеочередная сессия,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 созыв) от 4 февраля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N 57-15-5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(XIV сессия, 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53-14-5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2013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"/>
        <w:gridCol w:w="443"/>
        <w:gridCol w:w="486"/>
        <w:gridCol w:w="8722"/>
        <w:gridCol w:w="2272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2013 год (тыс. тенге)</w:t>
            </w:r>
          </w:p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2789834</w:t>
            </w:r>
          </w:p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301318</w:t>
            </w:r>
          </w:p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139513</w:t>
            </w:r>
          </w:p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139513</w:t>
            </w:r>
          </w:p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96957</w:t>
            </w:r>
          </w:p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96957</w:t>
            </w:r>
          </w:p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56318</w:t>
            </w:r>
          </w:p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</w:t>
            </w:r>
          </w:p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</w:p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45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90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</w:p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45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70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2483957</w:t>
            </w:r>
          </w:p>
        </w:tc>
      </w:tr>
      <w:tr>
        <w:trPr>
          <w:trHeight w:val="45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2483957</w:t>
            </w:r>
          </w:p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2483957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420"/>
        <w:gridCol w:w="543"/>
        <w:gridCol w:w="543"/>
        <w:gridCol w:w="8002"/>
        <w:gridCol w:w="230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2013 год (тыс. тенге)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2803969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242066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208234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48005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48005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146704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146704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16728</w:t>
            </w:r>
          </w:p>
        </w:tc>
      </w:tr>
      <w:tr>
        <w:trPr>
          <w:trHeight w:val="10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15552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 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</w:t>
            </w:r>
          </w:p>
        </w:tc>
      </w:tr>
      <w:tr>
        <w:trPr>
          <w:trHeight w:val="10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1582699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150631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79168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79168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71463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71463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1334704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  районного значения, поселка, аула (села), аульного (сельского)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1332135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1288732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43403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97364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97364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56958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112771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90459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75517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23639</w:t>
            </w:r>
          </w:p>
        </w:tc>
      </w:tr>
      <w:tr>
        <w:trPr>
          <w:trHeight w:val="13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37393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</w:t>
            </w:r>
          </w:p>
        </w:tc>
      </w:tr>
      <w:tr>
        <w:trPr>
          <w:trHeight w:val="13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22312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22312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21549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508335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465189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</w:tr>
      <w:tr>
        <w:trPr>
          <w:trHeight w:val="1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440101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440101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36207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35207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11729</w:t>
            </w:r>
          </w:p>
        </w:tc>
      </w:tr>
      <w:tr>
        <w:trPr>
          <w:trHeight w:val="1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1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22206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154108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66285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 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65435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44688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34252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39828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</w:t>
            </w:r>
          </w:p>
        </w:tc>
      </w:tr>
      <w:tr>
        <w:trPr>
          <w:trHeight w:val="12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 района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</w:t>
            </w:r>
          </w:p>
        </w:tc>
      </w:tr>
      <w:tr>
        <w:trPr>
          <w:trHeight w:val="11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72932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53856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48779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</w:p>
        </w:tc>
      </w:tr>
      <w:tr>
        <w:trPr>
          <w:trHeight w:val="8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40763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55719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55719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</w:t>
            </w:r>
          </w:p>
        </w:tc>
      </w:tr>
      <w:tr>
        <w:trPr>
          <w:trHeight w:val="8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</w:t>
            </w:r>
          </w:p>
        </w:tc>
      </w:tr>
      <w:tr>
        <w:trPr>
          <w:trHeight w:val="7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</w:t>
            </w:r>
          </w:p>
        </w:tc>
      </w:tr>
      <w:tr>
        <w:trPr>
          <w:trHeight w:val="10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-34861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