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16af" w14:textId="fda1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Иртышского района "Об организации оплачиваемых общественных работ в Иртышском районе" от 16 апреля 2012 года N 130/1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12 марта 2013 года N 148/2. Зарегистрировано Департаментом юстиции Павлодарской области 08 апреля 2013 года N 3495. Утратило силу постановлением акимата Иртышского района Павлодарской области от 16 января 2014 года N 23/1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16.01.2014 N 23/1.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в целях обеспечения временной занятости безработных граждан,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16 апреля 2012 года N 130/1 "Об организации оплачиваемых общественных работ в Иртышском районе" (зарегистрированное в Реестре государственной регистрации нормативных правовых актов от 8 мая 2012 года N 12-7-137, опубликованное 17 мая 2012 года в газете "Ертіс нұры" N 46, "Иртыш" N 46)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"Размер оплаты труда (тенге)" цифры "17439" заменить цифрами "18660";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"Виды и объемы общественных работ" строки 1, 2, 3, 4, 5, 6, 7, 8, 9, 10, 11, 12, 13, 14, 15, 16, 17 дополнить словами "помощь в работе школьных столовых в качестве кухонных рабочих - 1 школа.";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18 дополнить словами "помощь в работе школьных столовых в качестве кухонных рабочих - 4 школы.".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Е. Алпысбаев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