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4930" w14:textId="c204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(XIV сессия, V созыв) от 20 декабря 2012 года N 53-14-5 "О бюджете Иртышского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10 апреля 2013 года N 66-17-5. Зарегистрировано Департаментом юстиции Павлодарской области 18 апреля 2013 года N 3507.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(XIV сессия, V созыв) от 20 декабря 2012 года N 53-14-5 "О бюджете Иртышского района на 2013 - 2015 годы" (зарегистрировано в Реестре государственной регистрации нормативных правовых актов за N 3317, опубликовано 12 января 2013 года в районной газете "Иртыш" N 2, опубликовано 12 января 2013 года в районной газете "Ертіс нұры" N 2) внести следующие 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"2 789 834" заменить цифрами "2 942 451";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"301 318" заменить цифрами "317 618";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"4 039" заменить цифрами "5 039";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"2 483 957" заменить цифрами "2 619 274";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"2 803 969" заменить цифрами "2 970 007";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"-34 861" заменить цифрами "-48 282";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"34 861" заменить цифрами "48 282";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Семенов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(ХVII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N 66-17-5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42"/>
        <w:gridCol w:w="506"/>
        <w:gridCol w:w="8685"/>
        <w:gridCol w:w="237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2942451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317618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57818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9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2619274</w:t>
            </w:r>
          </w:p>
        </w:tc>
      </w:tr>
      <w:tr>
        <w:trPr>
          <w:trHeight w:val="4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2619274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41"/>
        <w:gridCol w:w="543"/>
        <w:gridCol w:w="543"/>
        <w:gridCol w:w="8019"/>
        <w:gridCol w:w="239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2970007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243126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209151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48305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147021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1583399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1334704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1332135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1288732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108794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31935</w:t>
            </w:r>
          </w:p>
        </w:tc>
      </w:tr>
      <w:tr>
        <w:trPr>
          <w:trHeight w:val="14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14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</w:p>
        </w:tc>
      </w:tr>
      <w:tr>
        <w:trPr>
          <w:trHeight w:val="9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639753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127459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62091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"Занятость - 2020"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62091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58429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"Занятость - 2020"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469987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40088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</w:t>
            </w:r>
          </w:p>
        </w:tc>
      </w:tr>
      <w:tr>
        <w:trPr>
          <w:trHeight w:val="9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9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-48282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