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7d4c" w14:textId="b9c7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Иртышского района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06 июня 2013 года N 273/5. Зарегистрировано Департаментом юстиции Павлодарской области 26 июня 2013 года N 3552. Утратило силу постановлением акимата Иртышского района Павлодарской области от 18 октября 2013 года N 438/6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Иртышского района Павлодарской области от 18.10.2013 N 438/6.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населения, проживающих на территории Иртышского района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 в возрасте старше 50 лет для женщин и старше 55 для мужчин;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длительное время не работающие (двенадцать месяцев и более);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имеющие ограничения в труде по справке врачебно-консультативной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Шугаев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