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2b122" w14:textId="4f2b1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Иртышского районного маслихата (XIV сессия, V созыв) от 20 декабря 2012 года N 53-14-5 "О бюджете Иртышского района на 2013 - 2015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Иртышского района Павлодарской области от 17 июня 2013 года N 77-18-5. Зарегистрировано Департаментом юстиции Павлодарской области 11 июля 2013 года N 3567. Утратило силу в связи с истечением срока действия (письмо маслихата Иртышского района Павлодарской области от 18 марта 2014 года N 2-10-55)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Иртышского района Павлодарской области от 18.03.2014 N 2-10-55).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областного маслихата (XVIII сессия, V созыв) от 31 мая 2013 года N 161/18 "О внесении изменений и дополнения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(XI сессия, V созыв) от 6 декабря 2012 года N 116/11 "Об областном бюджете на 2013 - 2015 годы", Иртышский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Иртышского районного маслихата (XIV сессия, V созыв) от 20 декабря 2012 года N 53-14-5 "О бюджете Иртышского района на 2013 - 2015 годы" (зарегистрированное в Реестре государственной регистрации нормативных правовых актов за N 3317, опубликованное в газетах "Ертіс нұры" от 12 января 2013 года N 2, "Иртыш" от 12 января 2013 года N 2) внести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"2 942 451" заменить цифрами "2 814 934";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"2 619 274" заменить цифрами "2 491 757";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"2 970 007" заменить цифрами "2 828 690";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сальдо по операциям с финансовыми активами – 13 800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13 800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Иртышского районного маслихата по экономике, бюджету и социальной политике.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сессии           К. Дюсембенов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Иртышского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Ж. Беспаев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Иртышского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(XVIII внеочередная сессия,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V созыв) от 17 июня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года N 77-18-5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Иртышского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(XIV сессия, V созыв)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53-14-5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района на 2013 год</w:t>
      </w:r>
      <w:r>
        <w:br/>
      </w:r>
      <w:r>
        <w:rPr>
          <w:rFonts w:ascii="Times New Roman"/>
          <w:b/>
          <w:i w:val="false"/>
          <w:color w:val="000000"/>
        </w:rPr>
        <w:t>
(с изменениями и дополнением)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"/>
        <w:gridCol w:w="441"/>
        <w:gridCol w:w="505"/>
        <w:gridCol w:w="8649"/>
        <w:gridCol w:w="2387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2013 год (тыс. тенге)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2814934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317618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148313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148313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102957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102957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57818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18156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20700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16022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</w:t>
            </w:r>
          </w:p>
        </w:tc>
      </w:tr>
      <w:tr>
        <w:trPr>
          <w:trHeight w:val="4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9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</w:t>
            </w:r>
          </w:p>
        </w:tc>
      </w:tr>
      <w:tr>
        <w:trPr>
          <w:trHeight w:val="4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2491757</w:t>
            </w:r>
          </w:p>
        </w:tc>
      </w:tr>
      <w:tr>
        <w:trPr>
          <w:trHeight w:val="4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2491757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2491757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33"/>
        <w:gridCol w:w="508"/>
        <w:gridCol w:w="513"/>
        <w:gridCol w:w="7453"/>
        <w:gridCol w:w="223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2013 год (тыс. тенге)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2828690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243634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209659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13825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13825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48305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48005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8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147529</w:t>
            </w:r>
          </w:p>
        </w:tc>
      </w:tr>
      <w:tr>
        <w:trPr>
          <w:trHeight w:val="8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147211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16828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16828</w:t>
            </w:r>
          </w:p>
        </w:tc>
      </w:tr>
      <w:tr>
        <w:trPr>
          <w:trHeight w:val="10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15652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17147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17147</w:t>
            </w:r>
          </w:p>
        </w:tc>
      </w:tr>
      <w:tr>
        <w:trPr>
          <w:trHeight w:val="9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17147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1583399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150631</w:t>
            </w:r>
          </w:p>
        </w:tc>
      </w:tr>
      <w:tr>
        <w:trPr>
          <w:trHeight w:val="8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79168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79168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71463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71463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1334704</w:t>
            </w:r>
          </w:p>
        </w:tc>
      </w:tr>
      <w:tr>
        <w:trPr>
          <w:trHeight w:val="8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1332135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1288732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43403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98064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98064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13750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13457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11573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57658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8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112981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90619</w:t>
            </w:r>
          </w:p>
        </w:tc>
      </w:tr>
      <w:tr>
        <w:trPr>
          <w:trHeight w:val="8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14843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14843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75776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25111</w:t>
            </w:r>
          </w:p>
        </w:tc>
      </w:tr>
      <w:tr>
        <w:trPr>
          <w:trHeight w:val="13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7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37393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22362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22362</w:t>
            </w:r>
          </w:p>
        </w:tc>
      </w:tr>
      <w:tr>
        <w:trPr>
          <w:trHeight w:val="9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21599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516828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8068</w:t>
            </w:r>
          </w:p>
        </w:tc>
      </w:tr>
      <w:tr>
        <w:trPr>
          <w:trHeight w:val="8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- 2020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471953</w:t>
            </w:r>
          </w:p>
        </w:tc>
      </w:tr>
      <w:tr>
        <w:trPr>
          <w:trHeight w:val="8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8199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8199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23653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23653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440101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440101</w:t>
            </w:r>
          </w:p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36807</w:t>
            </w:r>
          </w:p>
        </w:tc>
      </w:tr>
      <w:tr>
        <w:trPr>
          <w:trHeight w:val="8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35807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12729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</w:t>
            </w:r>
          </w:p>
        </w:tc>
      </w:tr>
      <w:tr>
        <w:trPr>
          <w:trHeight w:val="1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21256</w:t>
            </w:r>
          </w:p>
        </w:tc>
      </w:tr>
      <w:tr>
        <w:trPr>
          <w:trHeight w:val="9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155228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67145</w:t>
            </w:r>
          </w:p>
        </w:tc>
      </w:tr>
      <w:tr>
        <w:trPr>
          <w:trHeight w:val="9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66295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66295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21307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21307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20202</w:t>
            </w:r>
          </w:p>
        </w:tc>
      </w:tr>
      <w:tr>
        <w:trPr>
          <w:trHeight w:val="7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44688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10436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9936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34252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33481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22088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12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11065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</w:t>
            </w:r>
          </w:p>
        </w:tc>
      </w:tr>
      <w:tr>
        <w:trPr>
          <w:trHeight w:val="11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72707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9182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11054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11054</w:t>
            </w:r>
          </w:p>
        </w:tc>
      </w:tr>
      <w:tr>
        <w:trPr>
          <w:trHeight w:val="9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</w:t>
            </w:r>
          </w:p>
        </w:tc>
      </w:tr>
      <w:tr>
        <w:trPr>
          <w:trHeight w:val="9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46693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46693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46693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градостроительтельная и строительная деятельность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9909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9909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9909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9909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54729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49652</w:t>
            </w:r>
          </w:p>
        </w:tc>
      </w:tr>
      <w:tr>
        <w:trPr>
          <w:trHeight w:val="8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7516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7516</w:t>
            </w:r>
          </w:p>
        </w:tc>
      </w:tr>
      <w:tr>
        <w:trPr>
          <w:trHeight w:val="8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42136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35666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</w:t>
            </w:r>
          </w:p>
        </w:tc>
      </w:tr>
      <w:tr>
        <w:trPr>
          <w:trHeight w:val="8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57709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57709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20231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20231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6464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6464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18478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18478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12536</w:t>
            </w:r>
          </w:p>
        </w:tc>
      </w:tr>
      <w:tr>
        <w:trPr>
          <w:trHeight w:val="11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12536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9992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20726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23368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23368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23368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23368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23368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-48282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