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d8fa" w14:textId="fbdd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(XIV сессия, V созыв) от 20 декабря 2012 года N 53-14-5 "О бюджете Иртышского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30 октября 2013 года N 99-23-5. Зарегистрировано Департаментом юстиции Павлодарской области 08 ноября 2013 года N 3608.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(XIV сессия, V созыв) от 20 декабря 2012 года N 53-14-5 "О бюджете Иртышского района на 2013 - 2015 годы" (зарегистрировано в Реестре государственной регистрации нормативных правовых актов за N 3317, опубликовано в газетах "Ертіс нұры" от 12 января 2013 года N 2, "Иртыш" от 12 января 2013 года N 2)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"2 832 433" заменить цифрами "2 842 433";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"326 618" заменить цифрами "336 618";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"2 846 189" заменить цифрами "2 869 989";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"20 726" заменить цифрами "21 262";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и слова "13 800 тысяч тенге, " заменить словами "равно нулю;";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том числе: 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и цифры "приобретение финансовых активов - 13 800 тысяч тенге; 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"- 48 282" заменить цифрами "- 48 818";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"48 282" заменить цифрами "48 818";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Кенжетаев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2013 года N 99-23-5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(XIV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53-14-5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404"/>
        <w:gridCol w:w="467"/>
        <w:gridCol w:w="8808"/>
        <w:gridCol w:w="226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2842433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336618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155813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155813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110457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110457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61818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5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90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5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2499256</w:t>
            </w:r>
          </w:p>
        </w:tc>
      </w:tr>
      <w:tr>
        <w:trPr>
          <w:trHeight w:val="45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2499256</w:t>
            </w:r>
          </w:p>
        </w:tc>
      </w:tr>
      <w:tr>
        <w:trPr>
          <w:trHeight w:val="22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36"/>
        <w:gridCol w:w="536"/>
        <w:gridCol w:w="536"/>
        <w:gridCol w:w="8124"/>
        <w:gridCol w:w="219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2869989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251298</w:t>
            </w:r>
          </w:p>
        </w:tc>
      </w:tr>
      <w:tr>
        <w:trPr>
          <w:trHeight w:val="8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216537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152442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150337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10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</w:t>
            </w:r>
          </w:p>
        </w:tc>
      </w:tr>
      <w:tr>
        <w:trPr>
          <w:trHeight w:val="10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1580424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151112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79257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79257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71855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71855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1332567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1329959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1284873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45086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96745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96745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7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детей-инвалидов, обучающихся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54825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тяжело-больных людей до ближайшей организации здравоохранения, оказывающей врачебную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110587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88066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73917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12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38198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22521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22521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545586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занятости- 2020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 коммуникационной инфраструктуры в рамках второго направления Дорожной карты занятости -2020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494551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35938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155367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68945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44625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34189</w:t>
            </w:r>
          </w:p>
        </w:tc>
      </w:tr>
      <w:tr>
        <w:trPr>
          <w:trHeight w:val="1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75349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1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Архитектурная, градостроительная и строительная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60017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43936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-48818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