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6b5e" w14:textId="2f66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Иртышского районного маслихата (XIV сессия, V созыв) от 20 декабря 2012 года N 53-14-5 "О бюджете Иртышского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29 ноября 2013 года N 111-24-5. Зарегистрировано Департаментом юстиции Павлодарской области 10 декабря 2013 года N 3631.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(XXIV (внеочередная) сессия, V созыв) от 21 ноября N 194/24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(XIV сессия, V созыв) от 20 декабря 2012 года N 53-14-5 "О бюджете Иртышского района на 2013 - 2015 годы" (зарегистрировано в Реестре государственной регистрации нормативных правовых актов за N 3317, опубликовано 12 января 2013 года в газетах "Иртыш" и "Ертіс нұры")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"2 842 433" заменить цифрами "2 812 701";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"336 618" заменить цифрами "330 798";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"6 039" заменить цифрами "9 781";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"520" заменить цифрами "2 598";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"2 499 256" заменить цифрами "2 469 524";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"2 869 989" заменить цифрами "2 840 256";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"21 262" заменить цифрами "20 376";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"-48 818" заменить цифрами "-47 931";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"48 818" заменить цифрами "47 931";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Ж. Беспаев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Иртышского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Ж.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Иртышского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(XXIV внеочередная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сессия, V созыв) от 29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N 111-24-5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(XIV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53-14-5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402"/>
        <w:gridCol w:w="401"/>
        <w:gridCol w:w="8864"/>
        <w:gridCol w:w="2275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2013 год (тыс. тенге)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2812701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330798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147567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147567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110457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110457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61990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29446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4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90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4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2469524</w:t>
            </w:r>
          </w:p>
        </w:tc>
      </w:tr>
      <w:tr>
        <w:trPr>
          <w:trHeight w:val="4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2469524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1"/>
        <w:gridCol w:w="545"/>
        <w:gridCol w:w="545"/>
        <w:gridCol w:w="8157"/>
        <w:gridCol w:w="227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2013 год (тыс. тенге)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2840256</w:t>
            </w:r>
          </w:p>
        </w:tc>
      </w:tr>
      <w:tr>
        <w:trPr>
          <w:trHeight w:val="1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251628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216868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152773</w:t>
            </w:r>
          </w:p>
        </w:tc>
      </w:tr>
      <w:tr>
        <w:trPr>
          <w:trHeight w:val="8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150668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</w:p>
        </w:tc>
      </w:tr>
      <w:tr>
        <w:trPr>
          <w:trHeight w:val="10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1580424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151112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79257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79257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71855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71855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1332567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1329959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1284053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96745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96745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54825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109799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87288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13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38198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1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</w:t>
            </w:r>
          </w:p>
        </w:tc>
      </w:tr>
      <w:tr>
        <w:trPr>
          <w:trHeight w:val="9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517951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- 2020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- 2020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- 2020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- 2020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466519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45856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27056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412168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412168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36403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</w:t>
            </w:r>
          </w:p>
        </w:tc>
      </w:tr>
      <w:tr>
        <w:trPr>
          <w:trHeight w:val="1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8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67617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44622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33831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42457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</w:p>
        </w:tc>
      </w:tr>
      <w:tr>
        <w:trPr>
          <w:trHeight w:val="1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</w:p>
        </w:tc>
      </w:tr>
      <w:tr>
        <w:trPr>
          <w:trHeight w:val="11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- 47931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