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9b69" w14:textId="e8c9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(XIV сессия, V созыв) от 20 декабря 2012 года N 53-14-5 "О бюджете Иртышского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12 декабря 2013 года N 113-25-5. Зарегистрировано Департаментом юстиции Павлодарской области 20 декабря 2013 года N 3641.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2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9 декабря 2013 года N 195/25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(XIV сессия, V созыв) от 20 декабря 2012 года N 53-14-5 "О бюджете Иртышского района на 2013 - 2015 годы" (зарегистрировано в Реестре государственной регистрации нормативных правовых актов за N 3317, опубликовано 12 января 2013 года в газетах "Иртыш" и "Ертіс нұры")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"2 812 701" заменить цифрами "2 612 353";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"2 469 524" заменить цифрами "2 269 176";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"2 840 256" заменить цифрами "2 639 908";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Иртышского </w:t>
      </w:r>
      <w:r>
        <w:rPr>
          <w:rFonts w:ascii="Times New Roman"/>
          <w:b w:val="false"/>
          <w:i/>
          <w:color w:val="000000"/>
          <w:sz w:val="28"/>
        </w:rPr>
        <w:t xml:space="preserve">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(XXV внеочередная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сессия, V созыв)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113-25-5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53-14-5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06"/>
        <w:gridCol w:w="449"/>
        <w:gridCol w:w="8827"/>
        <w:gridCol w:w="234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2612353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11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22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14"/>
        <w:gridCol w:w="231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2013 год (тыс. тенге)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2639908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251628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152773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150668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11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1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1581147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1331804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1329196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4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- 2020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70907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44622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-47931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