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8b18c" w14:textId="318b1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Качирского района Павлодарской области от 21 января 2013 года N 15/1. Зарегистрировано Департаментом юстиции Павлодарской области 21 февраля 2013 года N 3428. Утратило силу постановлением акимата Качирского района Павлодарской области от 19 июня 2013 года N 182/6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Качирского района Павлодарской области от 19.06.2013 N 182/6.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лицам", в целях качественного оказания государственных услуг, акимат Качирского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Белялеву Г.Е.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 Күлжан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Качирского района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января 2013 года N 15/1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"Присвоение спортивных разрядов и категорий: второй и третий,</w:t>
      </w:r>
      <w:r>
        <w:br/>
      </w:r>
      <w:r>
        <w:rPr>
          <w:rFonts w:ascii="Times New Roman"/>
          <w:b/>
          <w:i w:val="false"/>
          <w:color w:val="000000"/>
        </w:rPr>
        <w:t>
первый, второй и третий юношеские, тренер высшего и среднего</w:t>
      </w:r>
      <w:r>
        <w:br/>
      </w:r>
      <w:r>
        <w:rPr>
          <w:rFonts w:ascii="Times New Roman"/>
          <w:b/>
          <w:i w:val="false"/>
          <w:color w:val="000000"/>
        </w:rPr>
        <w:t>
уровня квалификации второй категории, инструктор-спортсмен</w:t>
      </w:r>
      <w:r>
        <w:br/>
      </w:r>
      <w:r>
        <w:rPr>
          <w:rFonts w:ascii="Times New Roman"/>
          <w:b/>
          <w:i w:val="false"/>
          <w:color w:val="000000"/>
        </w:rPr>
        <w:t>
высшего уровня квалификации второй категории, методист высшего</w:t>
      </w:r>
      <w:r>
        <w:br/>
      </w:r>
      <w:r>
        <w:rPr>
          <w:rFonts w:ascii="Times New Roman"/>
          <w:b/>
          <w:i w:val="false"/>
          <w:color w:val="000000"/>
        </w:rPr>
        <w:t>
и среднего уровня квалификации второй категории,</w:t>
      </w:r>
      <w:r>
        <w:br/>
      </w:r>
      <w:r>
        <w:rPr>
          <w:rFonts w:ascii="Times New Roman"/>
          <w:b/>
          <w:i w:val="false"/>
          <w:color w:val="000000"/>
        </w:rPr>
        <w:t>
судья по спорту"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 (далее – государственная услуга) оказывается государственным учреждением "Отдел культуры, развития языков, физической культуры и спорта Качирского района" (далее – уполномоченный орган) через филиал Качирского района Республиканского государственного учреждения "Центр обслуживания населения Павлодарской области" (далее –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тренерам, методистам, инструкторам, спортсменам и судьям по спорту (далее - получатели).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июля 2012 года N 981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органа с 9.00 часов до 18.30 часов за исключением выходных и праздничных дней, с перерывом на обед с 13.00 до 14.30 часов, по адресу: село Теренколь ул. Тәуелсіздік, 230;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центра с 9.00 часов до 19.00 часов, без обеденного перерыва, за исключением праздничных дней, выходной день воскресенье, по адресу: село Теренколь, улица Тургенева, 85а.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электронной очереди без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государственной услуги являются выдача выписки из приказа о присвоении спортивного разряда или категории сроком на 5 лет на бумажном носителе либо мотивированный ответ об отказе в оказании государственной услуги в форме электронного документа.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обращения получателя не превышают 30 календарных дней (день приема документов не входит в срок оказания государственной услуги, при этом уполномоченный орган предоставляет результат оказания государственной услуги за день до окончания срока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получателя, не более 20 (двадцати)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получателя, не более 20 (двадцати)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Основания для отказа в предоставлении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Прием документов для оказания государственной услуги осуществляется работниками центра.</w:t>
      </w:r>
    </w:p>
    <w:bookmarkEnd w:id="6"/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предоставляет в центр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сдаче всех необходимых документов для получения государственной услуги получателю выдается расписка о приеме соответствующих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задействованы следующие структурно-функциональные единицы (далее –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работник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комиссия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Схема, отражающая взаимосвязь между логической последовательностью административных действий в процессе оказания государственной услуги,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Должностные лица уполномоченного органа и работники центра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"Присвоение спортивных разрядов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категорий: второй и третий, первый,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второй и третий юношеские, тренер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высшего и среднего уровня квалификации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второй категории, инструктор-спортсмен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высшего уровня квалификации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второй категории, методист высшего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среднего уровня квалификации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второй категории, судья по спорту"   </w:t>
      </w:r>
    </w:p>
    <w:bookmarkEnd w:id="11"/>
    <w:bookmarkStart w:name="z2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</w:t>
      </w:r>
      <w:r>
        <w:br/>
      </w:r>
      <w:r>
        <w:rPr>
          <w:rFonts w:ascii="Times New Roman"/>
          <w:b/>
          <w:i w:val="false"/>
          <w:color w:val="000000"/>
        </w:rPr>
        <w:t>
единиц (далее – единиц)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2108"/>
        <w:gridCol w:w="1510"/>
        <w:gridCol w:w="1894"/>
        <w:gridCol w:w="1702"/>
        <w:gridCol w:w="1702"/>
        <w:gridCol w:w="1917"/>
        <w:gridCol w:w="1896"/>
      </w:tblGrid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процессов (хода, потока работ)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уполномоченного органа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 процедура, операции) и их описание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получателем документов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Издает приказ о присвоении спортивных разрядов и категорий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проект выписки из приказа о присвоении спортивных разрядов и категорий либо мотивированного ответа об отказе в оказании государственной услуги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проекта выписки из приказа о присвоении спортивных разрядов и категорий либо мотивированного ответа об отказе в оказании государственной услуги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получателю выписки из приказа о присвоении спортивных разрядов и категорий либо мотивированного ответа об отказе в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приеме соответствующих документов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о присвоении спортивных разрядов и категорий или отказе в рассмотрении представленных документов на присвоение спортивных разрядов и категорий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о присвоении спортивных разрядов и категорий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выписки из приказа о присвоении спортивных разрядов и категорий либо мотивированного ответа об отказе в оказании государственной услуги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Выписка из приказа о присвоении спортивных разрядов и категорий либо мотивированный ответ об отказе в оказании государственной услуги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Выписка из приказа о присвоении спортивных разрядов и категорий либо мотивированный ответ об отказе в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календарных дня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календарных дня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"Присвоение спортивных разрядов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категорий: второй и третий, первый,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второй и третий юношеские, тренер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высшего и среднего уровня квалификации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второй категории, инструктор-спортсмен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высшего уровня квалификации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второй категории, методист высшего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среднего уровня квалификации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второй категории, судья по спорту"   </w:t>
      </w:r>
    </w:p>
    <w:bookmarkEnd w:id="13"/>
    <w:bookmarkStart w:name="z3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предоставления государственной услуги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073900" cy="843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73900" cy="843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