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b4f3" w14:textId="c65b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21 января 2013 года N 17/1. Зарегистрировано Департаментом юстиции Павлодарской области 21 февраля 2013 года N 3430. Утратило силу постановлением акимата Качирского района Павлодарской области от 19 июня 2013 года N 182/6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19.06.2013 N 182/6.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Белялеву Г.Е.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2013 года N 17/1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жилищной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жилищной помощи" (далее – государственная услуга) предоставляется государственным учреждением "Отдел занятости и социальных программ Качирского района" расположенного по адресу: Павлодарская область, Качирский район, село Теренколь, улица Тургенева, 85а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 Качирского района Республиканского государственного учреждения "Центр обслуживания населения Павлодарской области" по адресу: Павлодарская область, Качирский район, село Теренколь, улица Тургенева, 85а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уполномоченном органе государственная услуги предоставляется ежедневно с понедельника по пятницу включительно, за исключением выходных и праздничных дней, в соответствии с установленным графиком работы с 09.00 часов до 18.30 часов, с обеденным перерывом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 - портала электронного правительства адрес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в уполномоченном органе и центре является уведомление о назначении жилищной помощи на бумажном носителе, либо мотивированный ответ об отказе в предоставлении государственной услуги на бумажном носителе.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государственной услуги необходимых документов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ответственным лицом уполномоченного органа.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в уполномоченном органе получателю государственной услуги выдается талон.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жилищной помощи"   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686"/>
        <w:gridCol w:w="2200"/>
        <w:gridCol w:w="1986"/>
        <w:gridCol w:w="1729"/>
        <w:gridCol w:w="1428"/>
        <w:gridCol w:w="1429"/>
        <w:gridCol w:w="1344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комиссия уполномоченного органа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талона получателю государственной услуги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принятие решения о назначении жилищной помощи, либо об отказе в предоставлении государственной услуги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жилищную помощь. Готовит проект уведомления о назначении жилищной помощи либо мотивированный ответ об отказе в предоставлении государственной услуги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назначение жилищной помощи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 назначении жилищной помощи либо мотивированный ответ об отказе в предоставлении государственной услуги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уведомление о назначении жилищной помощи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комиссии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 назначении жилищной помощи либо мотивированного ответа об отказе в предоставлении государственной услуги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 назначении жилищной помощи либо мотивированного ответа об отказе в предоставлении государственной услуги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жилищной помощи либо мотивированный ответ об отказе в предоставлении государственной услуги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жилищной помощи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жилищной помощи"   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4389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