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2e05" w14:textId="5b72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Качирского районного маслихата (X сессия, V созыв) от 20 декабря 2012 года N 1/10 "О бюджете Качирского района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11 февраля 2013 года N 1/11. Зарегистрировано Департаментом юстиции Павлодарской области 22 февраля 2013 года N 3438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Павлодарского областного маслихата (XIV-сессия, V-созыв) от 28 января 2013 года N 129/14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V-созыв) от 6 декабря 2012 года N 116/11 "Об областном бюджете на 2013 - 2015 годы" (зарегистрированное в Реестре государственной регистрации нормативных правовых актов за N 3396)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20 декабря 2012 года N 1/10 "О бюджете Качирского района на 2013 - 2015 годы" (зарегистрированное в Реестре государственной регистрации нормативных правовых актов за N 3303, опубликованное в газете "Тереңкөл тынысы" от 8 января 2013 года N 1, в газете "Заря" от 5 января 2013 года N 1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"2257860" заменить цифрами "2453213";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"1929845" заменить цифрами "2125198";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"2257860" заменить цифрами "2453213";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"-5184" заменить цифрами "36360";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 – 41544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бюджета – -36360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бюджета – 36360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района на 2013 год объемы целевых текущих трансфертов из республиканского бюджета,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82370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10417 тысяч тенге – на ежемесячную выплату денежных средств опекунам (попечителям) на содержание ребенка – сироты (детей – 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9000 тысяч тенге – на обеспечением оборудованием, программным обеспечением детей – 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8194 тысячи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19717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2604 тысячи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7323 тысячи тенге –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34891 тысяча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20837 тысяч тенге – на реализацию мер по содействию экономическому развитию регионов в рамках Программы "Развитие регионов".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Учесть в бюджете района на 2013 год бюджетные кредиты из республиканского бюджета в сумме 41544 тысячи тенге – для реализации мер социальной поддержки специалистов.";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планово-бюджетную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Алипова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Качирского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Баяндинов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(XІ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2013 года N 1/11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1/10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493"/>
        <w:gridCol w:w="7913"/>
        <w:gridCol w:w="2313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2 453 213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319 337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138 509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138 509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103 543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103 543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69 337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35 871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5 708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2 965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2 125 198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2 125 198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2 125 198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549"/>
        <w:gridCol w:w="543"/>
        <w:gridCol w:w="543"/>
        <w:gridCol w:w="7784"/>
        <w:gridCol w:w="24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2 453 213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223 212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55 940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148 891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135 611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1 625 456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193336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129 208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110 966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64 128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64 128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1 343 008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8 329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8 329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1 334 679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1 296 560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38 119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89 112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89 112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11 719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40 877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122 788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103 186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103 186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103 051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70 381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49 929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154 780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78 736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78 704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78 704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4 929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4 929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41 249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76 621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внутрирайонных общественных пассажирских перевозок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50 525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-36 360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36 360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(XІ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2013 года N 1/11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1/10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56"/>
        <w:gridCol w:w="562"/>
        <w:gridCol w:w="536"/>
        <w:gridCol w:w="1024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9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поселках, аулах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