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e3b4" w14:textId="779e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земельных отношений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25 января 2013 года N 23/1. Зарегистрировано Департаментом юстиции Павлодарской области 04 марта 2013 года N 3466.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изыскательных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23/1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 кадастровой</w:t>
      </w:r>
      <w:r>
        <w:br/>
      </w:r>
      <w:r>
        <w:rPr>
          <w:rFonts w:ascii="Times New Roman"/>
          <w:b/>
          <w:i w:val="false"/>
          <w:color w:val="000000"/>
        </w:rPr>
        <w:t>
(оценочной) 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Качирского района" (далее – уполномоченный орган). Место оказания государственной услуги: Павлодарская область, Качирский район, село Теренколь, улица Тәуелсіздік 236,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 государственной услуги).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получателю государственных услуг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739"/>
        <w:gridCol w:w="3143"/>
        <w:gridCol w:w="3357"/>
        <w:gridCol w:w="3357"/>
      </w:tblGrid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документов. Подготовка проекта акта кадастровой (оценочной) стоимости земельного участка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акта кадастровой (оценочной) стоимости земельного участка либо мотивированный ответ об отказе в предоставлении услуги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акта кадастровой (оценочной) стоимости земельного участка,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кадастровая (оценочная) стоимость земельного участка либо мотивированный ответ об отказе в предоставлении услуги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232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23/1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"Утверждение землеустроительных проектов по формированию земельных участков"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Качирского района" (далее – уполномоченный орган). Место оказания государственной услуги: Павлодарская область, Качирский район, село Теренколь, улица Тәуелсіздік 236,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получателю государственных услуг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25"/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547"/>
        <w:gridCol w:w="2952"/>
        <w:gridCol w:w="3143"/>
        <w:gridCol w:w="3954"/>
      </w:tblGrid>
      <w:tr>
        <w:trPr>
          <w:trHeight w:val="1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получателям государственной услуги документов. Подготовка проекта по формированию земельного участка либо мотивированного ответа об отказе в предоставлении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утверждение землеустроительного проекта по формированию земельного участка либо подписание мотивированного ответа об отказе в предоставлении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землеустроительного проекта по формированию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землеустроительного проекта по формированию земельного участка либо мотивированного ответа об отказе в предоставлении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государственной услуги</w:t>
            </w:r>
          </w:p>
        </w:tc>
      </w:tr>
      <w:tr>
        <w:trPr>
          <w:trHeight w:val="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9248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23/1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</w:t>
      </w:r>
      <w:r>
        <w:br/>
      </w:r>
      <w:r>
        <w:rPr>
          <w:rFonts w:ascii="Times New Roman"/>
          <w:b/>
          <w:i w:val="false"/>
          <w:color w:val="000000"/>
        </w:rPr>
        <w:t>
изменение целевого назначения земельного участка"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решения на изменение целевого назначения земельного участка"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Качирского района" (далее – уполномоченный орган). Место оказания государственной услуги: Павлодарская область, Качирский район, село Теренколь, улица Тәуелсіздік 236,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32"/>
    <w:bookmarkStart w:name="z7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34"/>
    <w:bookmarkStart w:name="z7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получателю государственных услуг выдается расписка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государственной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районная земельная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39"/>
    <w:bookmarkStart w:name="z8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524"/>
        <w:gridCol w:w="2313"/>
        <w:gridCol w:w="2524"/>
        <w:gridCol w:w="2314"/>
        <w:gridCol w:w="2715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3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земельная комиссия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внесение на рассмотрение районной земельной комиссий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принятие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на изменение целевого назначения земельного участка либо мотивированный ответ об отказе в предоставлении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рабочих дня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41"/>
    <w:bookmarkStart w:name="z9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80264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N 23/1</w:t>
      </w:r>
    </w:p>
    <w:bookmarkEnd w:id="43"/>
    <w:bookmarkStart w:name="z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земельного участка для изыскательских работ"</w:t>
      </w:r>
    </w:p>
    <w:bookmarkEnd w:id="44"/>
    <w:bookmarkStart w:name="z9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разрешения на использование земельного участка для изыскательских работ"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Качирского района" (далее – уполномоченный орган). Место оказания государственной услуги: Павлодарская область, Качирский район, село Теренколь, улица Тәуелсіздік 236,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</w:p>
    <w:bookmarkEnd w:id="46"/>
    <w:bookmarkStart w:name="z10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1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8"/>
    <w:bookmarkStart w:name="z10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получателю государственных услуг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1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1"/>
    <w:bookmarkStart w:name="z1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52"/>
    <w:bookmarkStart w:name="z1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53"/>
    <w:bookmarkStart w:name="z11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868"/>
        <w:gridCol w:w="2765"/>
        <w:gridCol w:w="2662"/>
        <w:gridCol w:w="3449"/>
      </w:tblGrid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документов. Подготовка проекта разрешения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разрешения либо мотивированного ответа об отказе в предоставлении услуги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либо мотивированный ответ об отказе в предоставлении услуги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11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55"/>
    <w:bookmarkStart w:name="z11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9756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