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67ada" w14:textId="ab67a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 населения Качирского района на 2013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Качирского района Павлодарской области от 11 апреля 2013 года N 94/4. Зарегистрировано Департаментом юстиции Павлодарской области 04 мая 2013 года N 3531. Утратило силу постановлением акимата Качирского района Павлодарской области от 22 октября 2013 года N 344/9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Качирского района Павлодарской области от 22.10.2013 N 344/9.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13)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23 января 2001 года "О занятости населения" акимат Качирского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дополнительный перечень лиц, относящихся к целевым группам населения, проживающих на территории Качирского района на 2013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лица, длительное время не работающие (более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молодежь в возрасте до 29 лет включительно;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лица, не имеющие в семье ни одного работающего;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лица, ранее не работавшие (не имеющие стажа работы);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безработные, завершившие профессиональное обучение по направлению уполномоченного органа по вопросам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безработные лица, в возрасте старше 50 лет для женщин и старше 55 лет для мужчин.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истечению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Н. К</w:t>
      </w:r>
      <w:r>
        <w:rPr>
          <w:rFonts w:ascii="Times New Roman"/>
          <w:b w:val="false"/>
          <w:i/>
          <w:color w:val="000000"/>
          <w:sz w:val="28"/>
        </w:rPr>
        <w:t>ү</w:t>
      </w:r>
      <w:r>
        <w:rPr>
          <w:rFonts w:ascii="Times New Roman"/>
          <w:b w:val="false"/>
          <w:i/>
          <w:color w:val="000000"/>
          <w:sz w:val="28"/>
        </w:rPr>
        <w:t>лжан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