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69cd" w14:textId="7ec6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Качирского районного маслихата (X сессия, V созыв) от 20 декабря 2012 года N 1/10 "О бюджете Качирского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17 июня 2013 года N 1/14. Зарегистрировано Департаментом юстиции Павлодарской области 04 июля 2013 года N 3564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(XVIII сессия, V созыв)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(XVIII сессия, V созыв) от 6 декабря 2012 года N 116/11 "Об областном бюджете на 2013 - 2015 годы"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2012 года N 1/10 "О бюджете Качирского района на 2013 - 2015 годы" (зарегистрированное в Реестре государственной регистрации нормативных правовых актов за N 3303, опубликованное в газете "Тереңкөл тынысы" от 8 января 2013 года N 1, в газете "Заря" от 5 января 2013 года N 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"2453213" заменить цифрами "2467013";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13800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13800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Учесть в бюджете района на 2013 год объемы целевых трансфертов на развитие из областного бюджета в размере 13800 тысяч тенге – на развитие 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Вагнер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(XIV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2013 года N 1/14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406"/>
        <w:gridCol w:w="383"/>
        <w:gridCol w:w="8920"/>
        <w:gridCol w:w="2317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2 467 013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319 337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138 509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103 543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69 337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35 871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2 138 998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2 138 998</w:t>
            </w:r>
          </w:p>
        </w:tc>
      </w:tr>
      <w:tr>
        <w:trPr>
          <w:trHeight w:val="1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2 138 998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546"/>
        <w:gridCol w:w="546"/>
        <w:gridCol w:w="8129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2 597 504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261 716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1 622 454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182 282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1 352 196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1 343 812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137 987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 коммуникационной инфраструктуры в рамках второго направления Программы занятости 2020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-180 651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