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f03a" w14:textId="d60f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Качирского районного маслихата (X сессия, V созыв) от 20 декабря 2012 года N 1/10 "О бюджете Качирского района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17 июля 2013 года N 3/16. Зарегистрировано Департаментом юстиции Павлодарской области 23 июля 2013 года N 3573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(XIX сессия, V созыв) от 28 июня 2013 года N 165/19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– 2015 годы"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20 декабря 2012 года N 1/10 "О бюджете Качирского района на 2013 - 2015 годы" (зарегистрированное в Реестре государственной регистрации нормативных правовых актов за N 3303, опубликованное в газете "Тереңкөл тынысы" от 8 января 2013 года N 1, в газете "Заря" от 5 января 2013 года N 1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"2467013" заменить цифрами "2484464";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"319337" заменить цифрами "338309";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"6318" заменить цифрами "5080";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"2360" заменить цифрами "2160";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"2125198" заменить цифрами "2138915";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"2597504" заменить цифрами "2614955";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"82370" заменить цифрами "80319";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"9000" заменить цифрами "2300";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"19717" заменить цифрами "19197";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"2604" заменить цифрами "4181";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"7611 тысяч тенге – на увеличение штатной численности местных исполнительных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Качирского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N 3/16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08"/>
        <w:gridCol w:w="450"/>
        <w:gridCol w:w="8852"/>
        <w:gridCol w:w="2328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2 484 464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338 309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140 571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140 571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103 957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103 957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85 675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50 704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18 708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2 138 915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2 138 915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546"/>
        <w:gridCol w:w="546"/>
        <w:gridCol w:w="8151"/>
        <w:gridCol w:w="2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2 614 955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266 859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236 867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137 151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1 617 566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180 437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100 118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62 077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62 077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1 353 853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1 345 469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1 300 161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124 937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143 737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Дорожной карты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недостающей инженерно- коммуникационной инфраструктуры в рамках второго направления Дорожной карты занятости 2020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65 233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180 876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85 854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85 822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85 822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58 816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-180 651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N 3/16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437"/>
        <w:gridCol w:w="538"/>
        <w:gridCol w:w="538"/>
        <w:gridCol w:w="104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