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68d2" w14:textId="5e86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Качирского районного маслихата (X сессия, V созыв) от 20 декабря 2012 года N 1/10 "О бюджете Качирского района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23 октября 2013 года N 1/20. Зарегистрировано Департаментом юстиции Павлодарской области 04 ноября 2013 года N 3605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Качирского районного маслихата от 20 декабря 2012 года N 1/10 "О бюджете Качирского района на 2013 - 2015 годы" (зарегистрированное в Реестре государственной регистрации нормативных правовых актов за N 3303, опубликованное 8 января 2013 года в газете "Тереңкөл тынысы" N 1, 5 января 2013 года в газете "Заря" N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"2484464" заменить цифрами "2497749";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"338309" заменить цифрами "351331";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"5080" заменить цифрами "6438";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"2160" заменить цифрами "2780";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"2138915" заменить цифрами "2137200";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"2614955" заменить цифрами "2628240";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"36360" заменить цифрами "35752";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"41544" заменить цифрами "40936";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"-180651" заменить цифрами "-180043";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"180651" заменить цифрами "180043";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"7323" заменить цифрами "5608";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"41544" заменить цифрами "40936";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"6560" заменить цифрами "4663";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Щербак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(ХX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2013 года N 1/20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405"/>
        <w:gridCol w:w="404"/>
        <w:gridCol w:w="8816"/>
        <w:gridCol w:w="231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2 497 749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351 331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141 661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141 661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107 416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93 780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56 504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20 988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6 463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2 011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2 038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2 137 200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2 137 200</w:t>
            </w:r>
          </w:p>
        </w:tc>
      </w:tr>
      <w:tr>
        <w:trPr>
          <w:trHeight w:val="15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41"/>
        <w:gridCol w:w="542"/>
        <w:gridCol w:w="542"/>
        <w:gridCol w:w="8030"/>
        <w:gridCol w:w="2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2 628240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161 787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140 170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1 622 205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181 031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120 257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1 357 320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1 349 069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1 302781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125 197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1 730 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Дорожной карты занятости 2020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 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71 554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183 178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41 322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43 189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34 891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внутрирайонных общественных пассажирских перевозок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101 106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35 752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40 936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-180 043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180 043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яПриложение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Качирского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(ХX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2013 года N 1/20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 сессия,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5"/>
        <w:gridCol w:w="533"/>
        <w:gridCol w:w="533"/>
        <w:gridCol w:w="1040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Байконысского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Берегового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Бобровского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Верненского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Жана-Курлусского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Ивановского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Калиновского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Октябрьского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Федоровского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Воскресенского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Теренкольского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Песчанского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