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94c6b2" w14:textId="f94c6b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дополнительного перечня лиц, относящихся к целевым группам населения Качирского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Качирского района Павлодарской области от 28 ноября 2013 года N 413/11. Зарегистрировано Департаментом юстиции Павлодарской области 23 декабря 2013 года N 3643. Утратило силу постановлением акимата Качирского района Павлодарской области от 15 января 2016 года № 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Качирского района Павлодарской области от 15.01.2016 № 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Республики Казахстан от 23 января 2001 года "О занятости населения"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Утвердить дополнительный перечень лиц, относящихся к целевым группам населения, проживающих на территории Качирского района: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лица, длительное время не работающие (более года);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молодежь в возрасте до 29 лет включительно;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лица, не имеющие в семье ни одного работающего;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лица, ранее не работавшие (не имеющие стажа работы);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безработные, завершившие профессиональное обучение по направлению уполномоченного органа по вопросам занятости;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лица, старше 50 лет.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курирующего заместителя акима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Күлжан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