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213a" w14:textId="85f2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земельных отношений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10 января 2013 года N 2/1. Зарегистрировано Департаментом юстиции Павлодарской области 05 февраля 2013 года N 3405. Утратило силу постановлением акимата Лебяжинского района Павлодарской области от 18 июня 2013 года N 190/41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Лебяжинского района Павлодарской области от 18.06.2013 N 190/41.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курирующего заместителя акима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января 2013 года N 2/1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"Утверждение кадастровой</w:t>
      </w:r>
      <w:r>
        <w:br/>
      </w:r>
      <w:r>
        <w:rPr>
          <w:rFonts w:ascii="Times New Roman"/>
          <w:b/>
          <w:i w:val="false"/>
          <w:color w:val="000000"/>
        </w:rPr>
        <w:t>
(оценочной) стоимости конкретных земельных участков,</w:t>
      </w:r>
      <w:r>
        <w:br/>
      </w:r>
      <w:r>
        <w:rPr>
          <w:rFonts w:ascii="Times New Roman"/>
          <w:b/>
          <w:i w:val="false"/>
          <w:color w:val="000000"/>
        </w:rPr>
        <w:t>
продаваемых в частную собственность государством"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Лебяжинского района" (далее – уполномоченный орган). Место оказания государственной услуги: Павлодарская область, Лебяжинский район, село Акку, улица Баймульдина, 13, телефон: 21003, график работы: ежедневно с понедельника по пятницу включительно с 9.00 часов до 18.30 часов, перерыв на обед с 13.00 до 14.30 часов, кроме выходных и праздничных дней, адрес электронной почты otz.akku@mail.ru.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получатель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получателю государственных услуг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 номера и даты приема запроса; вида запрашиваемой государственной услуги; количества и названий приложенных документов; даты (время) и места выдачи документов;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простых действий (процедур, функций, операций) каждой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 участков,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продаваемых в частную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 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691"/>
        <w:gridCol w:w="2880"/>
        <w:gridCol w:w="3278"/>
        <w:gridCol w:w="3467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 Подготовка проекта акта кадастровой (оценочной) стоимости земельного участка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утверждение акта кадастровой (оценочной) стоимости земельного участка либо мотивированный ответ об отказе в предоставлении услуги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акта кадастровой (оценочной) стоимости земельного участка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 участков,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продаваемых в частную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 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9850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января 2013 года N 2/1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"Утверждение землеустроительных проектов по формированию земельных участков"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Лебяжинского района" (далее – уполномоченный орган). Место оказания государственной услуги: Павлодарская область, Лебяжинский район, село Акку, улица Баймульдина, 13, телефон: 21003, график работы: ежедневно с понедельника по пятницу включительно с 9.00 часов до 18.30 часов, перерыв на обед с 13.00 до 14.30 часов, кроме выходных и праздничных дней, адрес электронной почты otz.akku@mail.ru.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получателю государственных услуг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случае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простых действий (процедур, функций, операций) каждой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2454"/>
        <w:gridCol w:w="2844"/>
        <w:gridCol w:w="3028"/>
        <w:gridCol w:w="3809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документов. Подготовка проекта по формированию земельного участка либо мотивированного ответа об отказе в предоставлении услуг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утверждение землеустроительного проекта по формированию земельного участка либо подписание мотивированного ответа об отказе в предоставлении услуги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землеустроительного проекта по формированию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проект по формированию земельного участка либо мотивированного ответ об отказе в предоставлении услуги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государственной услуги</w:t>
            </w:r>
          </w:p>
        </w:tc>
      </w:tr>
      <w:tr>
        <w:trPr>
          <w:trHeight w:val="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земельных участков"  </w:t>
      </w:r>
    </w:p>
    <w:bookmarkEnd w:id="23"/>
    <w:bookmarkStart w:name="z5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7851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января 2013 года N 2/1</w:t>
      </w:r>
    </w:p>
    <w:bookmarkEnd w:id="25"/>
    <w:bookmarkStart w:name="z5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земельного участка"</w:t>
      </w:r>
    </w:p>
    <w:bookmarkEnd w:id="26"/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решения на изменение целевого назначения земельного участка"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Лебяжинского района" (далее – местный исполнительный орган). Место оказания государственной услуги: Павлодарская область, Лебяжинский район, село Акку, улица Баймульдина, 13, телефон: 21003, график работы: ежедневно с понедельника по пятницу включительно с 9.00 часов до 18.30 часов, перерыв на обед с 13.00 до 14.30 часов, кроме выходных и праздничных дней, адрес электронной почты otz.akku@mail.ru.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8"/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9"/>
    <w:bookmarkStart w:name="z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получателю государственных услуг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случае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государственной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районная земельная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простых действий (процедур, функций, операций) каждой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 </w:t>
      </w:r>
    </w:p>
    <w:bookmarkEnd w:id="33"/>
    <w:bookmarkStart w:name="z7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2524"/>
        <w:gridCol w:w="2313"/>
        <w:gridCol w:w="2524"/>
        <w:gridCol w:w="2314"/>
        <w:gridCol w:w="2715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3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земельная комиссия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7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внесение на рассмотрение районной земельной комиссий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принятие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решения на изменение целевого назначения земельного участка либо мотивированного ответа об отказе в предоставлении услуги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на изменение целевого назначения земельного участка либо мотивированный ответ об отказе в предоставлении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рабочих дня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</w:tr>
    </w:tbl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решения на изменение 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 </w:t>
      </w:r>
    </w:p>
    <w:bookmarkEnd w:id="35"/>
    <w:bookmarkStart w:name="z7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9883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января 2013 года N 2/1</w:t>
      </w:r>
    </w:p>
    <w:bookmarkEnd w:id="37"/>
    <w:bookmarkStart w:name="z7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работ"</w:t>
      </w:r>
    </w:p>
    <w:bookmarkEnd w:id="38"/>
    <w:bookmarkStart w:name="z8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8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разрешения на использование земельного участка для изыскательских работ"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Лебяжинского района" (далее – местный исполнительный орган). Место оказания государственной услуги: Павлодарская область, Лебяжинский район, село Акку, улица Баймульдина, 13, телефон: 21003, график работы: ежедневно с понедельника по пятницу включительно с 9.00 часов до 18.30 часов, перерыв на обед с 13.00 до 14.30 часов, кроме выходных и праздничных дней, адрес электронной почты otz.akku@mail.ru.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0"/>
    <w:bookmarkStart w:name="z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получателю государственной услуги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случае проведения сезонных сельскохозяйственных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простых действий (процедур, функций, операций) каждой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9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3"/>
    <w:bookmarkStart w:name="z9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45"/>
    <w:bookmarkStart w:name="z9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642"/>
        <w:gridCol w:w="2847"/>
        <w:gridCol w:w="2642"/>
        <w:gridCol w:w="3998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исполнительного органа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получателем государственной услуги документов Подготовка проекта разрешения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разрешения либо мотивированного ответа об отказе в предоставлении услуги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либо мотивированный ответ об отказе в предоставлении услуги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государственной услуги</w:t>
            </w:r>
          </w:p>
        </w:tc>
      </w:tr>
      <w:tr>
        <w:trPr>
          <w:trHeight w:val="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1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bookmarkStart w:name="z9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использование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47"/>
    <w:bookmarkStart w:name="z10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предоставления государственной услуги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6581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