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5c0b" w14:textId="d2a5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(XII сессия V созыв) от 20 декабря 2012 года N 1/12 "О бюджете Лебяжинского района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04 декабря 2013 года N 1/23. Зарегистрировано Департаментом юстиции Павлодарской области 11 декабря 2013 года N 3633. Утратило силу в связи с истечением срока действия (письмо маслихата Лебяжинского района Павлодарской области от 05 марта 2014 года N 1-19/43)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Лебяжинского района Павлодарской области от 05.03.2014 N 1-19/43).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(XХIV (внеочередная) сессия V созыв) от 21 ноября 2013 года N 194/24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 V созыв) от 6 декабря 2012 года N 116/11 "Об областном бюджете на 2013 – 2015 годы",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(XІI сессия V созыв) от 20 декабря 2012 года N 1/12 "О бюджете Лебяжинского района на 2013 – 2015 годы" (зарегистрированное в Реестре государственной регистрации нормативных правовых актов за N 3316, опубликованное 12 января 2013 года в газете "Аққу үні" – "Вести Акку" N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"1986968" заменить цифрами "1986878";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"1735735" заменить цифрами "1735645";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"2003969" заменить цифрами "2003879";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экономике и бюджетной политике, законности и защите прав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01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 Альтаев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Лебяжинского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(XXIII (внеочередная) сессия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04 декабря 2013 года N 1/23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Лебяжинского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(XIІ сессия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1/12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60"/>
        <w:gridCol w:w="417"/>
        <w:gridCol w:w="8650"/>
        <w:gridCol w:w="231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1986878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249481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114549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114549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32749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  и услуги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</w:tr>
      <w:tr>
        <w:trPr>
          <w:trHeight w:val="10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6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1735645</w:t>
            </w:r>
          </w:p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1735645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18"/>
        <w:gridCol w:w="541"/>
        <w:gridCol w:w="541"/>
        <w:gridCol w:w="8002"/>
        <w:gridCol w:w="22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2003879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234756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210610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63791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58023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133263</w:t>
            </w:r>
          </w:p>
        </w:tc>
      </w:tr>
      <w:tr>
        <w:trPr>
          <w:trHeight w:val="9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130075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</w:t>
            </w:r>
          </w:p>
        </w:tc>
      </w:tr>
      <w:tr>
        <w:trPr>
          <w:trHeight w:val="12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13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13037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1223445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166010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93827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40643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31540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31540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1005952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1002488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992177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51483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51483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</w:t>
            </w:r>
          </w:p>
        </w:tc>
      </w:tr>
      <w:tr>
        <w:trPr>
          <w:trHeight w:val="8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11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24364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90216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  <w:tr>
        <w:trPr>
          <w:trHeight w:val="13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</w:t>
            </w:r>
          </w:p>
        </w:tc>
      </w:tr>
      <w:tr>
        <w:trPr>
          <w:trHeight w:val="10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46037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8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38666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21467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26623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80038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79435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79435</w:t>
            </w:r>
          </w:p>
        </w:tc>
      </w:tr>
      <w:tr>
        <w:trPr>
          <w:trHeight w:val="7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</w:t>
            </w:r>
          </w:p>
        </w:tc>
      </w:tr>
      <w:tr>
        <w:trPr>
          <w:trHeight w:val="12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9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17654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</w:t>
            </w:r>
          </w:p>
        </w:tc>
      </w:tr>
      <w:tr>
        <w:trPr>
          <w:trHeight w:val="12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51909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50047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41957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41957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39651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</w:t>
            </w:r>
          </w:p>
        </w:tc>
      </w:tr>
      <w:tr>
        <w:trPr>
          <w:trHeight w:val="12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12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30283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9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-61084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