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afa6" w14:textId="8a0a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услуги, оказываемой отделом культуры, развития языков, физической культуры и спорта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16 января 2013 года N 15/01. Зарегистрировано Департаментом юстиции Павлодарской области 21 февраля 2013 года N 3432. Утратило силу постановлением акимата Майского района Павлодарской области от 18 июня 2013 года N 177/6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18.06.2013 N 177/6.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Исаханову Н.Г.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М. Ахамбаев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2013 года N 15/01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 тренер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второй категории, методист</w:t>
      </w:r>
      <w:r>
        <w:br/>
      </w:r>
      <w:r>
        <w:rPr>
          <w:rFonts w:ascii="Times New Roman"/>
          <w:b/>
          <w:i w:val="false"/>
          <w:color w:val="000000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тренеры, методисты, инструкторы, спортсмены и судьи по спорту (далее –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спортивные разряды и категории – система определяющая уровень мастерства в отдельных видах спорта, а также уровень квалификации тренеров, спортсменов, инструкторов-спортсменов, методистов и судей по спорту.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определяет порядок оказания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получателям с целью официального признания спортивного разряда и квалификации государственным учреждением "Отдел культуры, развития языков, физической культуры и спорта Майского района" (далее – отдел), пять дней в неделю, за исключением выходных и праздничных дней, с 9-00 часов до 18-30 часов, с перерывом на обед с 13-00 до 14-30 часов, по адресу: Павлодарская область, Майский район, село Коктобе, улица Айтеке би, дом N 18, через Майский филиал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работает шесть дней в неделю, за исключением воскресенья и праздничных дней, с 9.00 часов до 19.00 часов, с перерывом на обед с 13.00 часов до 14.00 часов по адресу: Павлодарская область, Майский район, село Коктобе, улица Сейфуллина, дом N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выписки из приказа о присвоении спортивного разряда или категории сроком на 5 лет на бумажном носителе (далее - выписка),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оказании государственной услуги получателю государственной услуги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предоставляет документы,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 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 проводит регистрацию полученных через Центр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рассмотрения документов начальник отдела передает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рассматривает заявление, подготавливает выписку или мотивированный ответ об отказе, направляет на подписание начальнику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отдела подписывает выписку либо мотивированный ответ об отказе и направляет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направляет результат оказания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Табличное описание последовательности и взаимодействия административных действий (процедур) каждой структурно-функциональные единицы (далее – единицы)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2013 года N 15/01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1855"/>
        <w:gridCol w:w="2305"/>
        <w:gridCol w:w="1919"/>
        <w:gridCol w:w="2305"/>
        <w:gridCol w:w="1877"/>
        <w:gridCol w:w="2156"/>
      </w:tblGrid>
      <w:tr>
        <w:trPr>
          <w:trHeight w:val="1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 п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через Центр документов и передает на рассмотрение руководителю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передает специалисту отдела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выписку либо мотивированный ответ об отказе и направляет на подписание начальнику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выписку либо мотивированный ответ об отказе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результат оказания государственной услуги в Центр</w:t>
            </w:r>
          </w:p>
        </w:tc>
      </w:tr>
      <w:tr>
        <w:trPr>
          <w:trHeight w:val="12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документов, передача на рассмотрение руководителю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передача специалисту отдела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мотивированный ответ об отказе в предоставлении государственной услуги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мотивированный ответ об отказе в предоставлении государственной услуги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государственной услуги в Центр</w:t>
            </w:r>
          </w:p>
        </w:tc>
      </w:tr>
      <w:tr>
        <w:trPr>
          <w:trHeight w:val="1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25 дней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дней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 по спорту"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2013 года N 15/01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единиц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0518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