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142f" w14:textId="24f1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Майского районного маслихата (X сессия, V созыв) от 20 декабря 2012 года N 1/10 "О Майском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06 февраля 2013 года N 2/12. Зарегистрировано Департаментом юстиции Павлодарской области 22 февраля 2013 года N 3437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 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28 января 2013 года N 129/14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3396)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 сессия, V созыв) от 20 декабря 2012 года N 1/10 "О Майском районном бюджете на 2013 - 2015 годы" (зарегистрированное в Реестре государственной регистрации нормативных правовых актов 29 декабря 2012 года за N 3312, опубликованное в районной газете "Шамшырақ" от 12 января 2013 года N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"1405048" заменить цифрами "1655577";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"1100546" заменить цифрами "1351075";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"1405048" заменить цифрами "1674577";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"-1433" заменить цифрами "46191";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47624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"1433" заменить цифрами "-65191";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"-1433" заменить цифрами "65191";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(ХІІ сессия, 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2/12 от 6 февраля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1/10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62"/>
        <w:gridCol w:w="420"/>
        <w:gridCol w:w="8694"/>
        <w:gridCol w:w="236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1655577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299722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160619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1351075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42"/>
        <w:gridCol w:w="544"/>
        <w:gridCol w:w="544"/>
        <w:gridCol w:w="8015"/>
        <w:gridCol w:w="237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1674577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203320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8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1025981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195707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1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793636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743776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93360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90388</w:t>
            </w:r>
          </w:p>
        </w:tc>
      </w:tr>
      <w:tr>
        <w:trPr>
          <w:trHeight w:val="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</w:t>
            </w: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31007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52468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31922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138325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98175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46191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1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-65191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65191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