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0ac2" w14:textId="5b00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в сфере земельных отношений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06 февраля 2013 года N 52/02. Зарегистрировано Департаментом юстиции Павлодарской области 06 марта 2013 года N 3471. Утратило силу постановлением акимата Майского района Павлодарской области от 18 июня 2013 года N 177/6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Майского района Павлодарской области от 18.06.2013 N 177/6.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землеустроительных проектов по формированию земельных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изменение целевого назначения земельного участка";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земельного участка для изыскательских работ".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Ахамбаева М.Е.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Пшенбаев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Майского района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 февраля 2013 года N 52/02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кадастровой (оценочной) стоимости конкретных</w:t>
      </w:r>
      <w:r>
        <w:br/>
      </w:r>
      <w:r>
        <w:rPr>
          <w:rFonts w:ascii="Times New Roman"/>
          <w:b/>
          <w:i w:val="false"/>
          <w:color w:val="000000"/>
        </w:rPr>
        <w:t>
земельных участков, продаваемых в частную</w:t>
      </w:r>
      <w:r>
        <w:br/>
      </w:r>
      <w:r>
        <w:rPr>
          <w:rFonts w:ascii="Times New Roman"/>
          <w:b/>
          <w:i w:val="false"/>
          <w:color w:val="000000"/>
        </w:rPr>
        <w:t>
собственность государством"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определяет порядок оказания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 (далее - Стандарт),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государственное учреждение "Отдел земельных отношений Майского района" (далее - уполномоченный орган), расположенный по адресу: Павлодарская область, Майский район, село Коктобе, улица Абылайхана, 30. График работы с 09.00 часов до 18.30 часов, с перерывом на обед с 13.00 часов до 14.30 часов,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утвержденный акт кадастровой (оценочной) стоимости конкретных земельных участков, продаваемых в частную собственность государством (далее – акт) на бумажном носителе либо мотивированный ответ об отказе в предоставлении государственной услуги с указанием причины отказа в письменном виде (далее – отказ).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получатели государственной услуги)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получатель предоставляет в уполномоченный орган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оказании государственной услуги получателю государственной услуги будет отказано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сдаче всех необходимых документов для получения государственной услуги получателю государственной услуги выдается расписка о приеме документов со сведениями,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заявления и документов инспектором канцелярии уполномоченного органа и передача их на рассмотрение начальнику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начальником уполномоченного органа заявления и передача их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изучение документов специалистом уполномоченного органа, подготовка заключения по утверждению акта либо проекта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подписание начальником уполномоченного органа акта либо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утвержденного акта либо отказа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каждой Единиц с указанием срока выполнения каждого административного действия (процедуры)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Схемы, отражающие взаимосвязь между логической последовательностью административных действий в процессе оказания государственной услуги и Единиц,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конкретных земельных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участков, продаваемых в частную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собственность государством"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06 февраля 2013 года N 52/02  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2274"/>
        <w:gridCol w:w="2149"/>
        <w:gridCol w:w="1917"/>
        <w:gridCol w:w="2110"/>
        <w:gridCol w:w="2105"/>
        <w:gridCol w:w="2148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канцелярии уполномоченного органа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канцелярии уполномоченного органа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и регистрирует заявление и документы, передает их на рассмотрение начальнику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документы, передает специалисту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документов, подготовка заключения по утверждению акта либо проекта отказа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либо отказа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печать, выдает утвержденный акт либо отказ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либо проект отказа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акт либо отказ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либо отказа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конкретных земельных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участков, продаваемых в частную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собственность государством"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06 февраля 2013 года N 52/02  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Взаимосвязь 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и единиц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867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Майского района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 февраля 2013 года N 52/02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землеустроительных проектов</w:t>
      </w:r>
      <w:r>
        <w:br/>
      </w:r>
      <w:r>
        <w:rPr>
          <w:rFonts w:ascii="Times New Roman"/>
          <w:b/>
          <w:i w:val="false"/>
          <w:color w:val="000000"/>
        </w:rPr>
        <w:t>
по формированию земельных участков"</w:t>
      </w:r>
    </w:p>
    <w:bookmarkEnd w:id="14"/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определяет порядок оказания государственной услуги "Утверждение землеустроительных проектов по формированию земельных участков"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землеустроительных проектов по формированию земельных участков" (далее - Стандарт),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государственное учреждение "Отдел земельных отношений Майского района" (далее - уполномоченный орган), расположенный по адресу: Павлодарская область, Майский район, село Коктобе, улица Абылайхана, 30. График работы с 09.00 часов до 18.30 часов, с перерывом на обед с 13.00 часов до 14.30 часов,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утвержденный землеустроительный проект по формированию земельного участка (далее – землеустроительный проект) на бумажном носителе либо мотивированный ответ об отказе в предоставлении государственной услуги с указанием причины отказа в письменном виде (далее – отказ).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получатели государственной услуги)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получатель предоставляет в уполномоченный орган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оказании государственной услуги получателю государственной услуги будет отказано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сдаче всех необходимых документов для получения государственной услуги получателю государственной услуги выдается расписка о приеме документов со сведениями,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"/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заявления и документов инспектором канцелярии уполномоченного органа и передача их на рассмотрение начальнику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начальником уполномоченного органа заявления и передача их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изучение документов специалистом уполномоченного органа, подготовка заключения по утверждению акта либо проекта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подписание начальником уполномоченного органа акта либо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утвержденного акта либо отказа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каждой Единиц с указанием срока выполнения каждого административного действия (процедуры)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Схемы, отражающие взаимосвязь между логической последовательностью административных действий в процессе оказания государственной услуги и Единиц,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5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9"/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0"/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формированию земельных участков"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06 февраля 2013 года N 52/02    </w:t>
      </w:r>
    </w:p>
    <w:bookmarkEnd w:id="21"/>
    <w:bookmarkStart w:name="z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при утверждении землеустроительного проекта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2277"/>
        <w:gridCol w:w="2149"/>
        <w:gridCol w:w="1914"/>
        <w:gridCol w:w="2106"/>
        <w:gridCol w:w="1978"/>
        <w:gridCol w:w="2278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канцелярии уполномоченного органа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канцелярии уполномоченного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и регистрирует заявление и документы, передает их на рассмотрение начальнику, выдает расписку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документы, передает специалисту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документов, подготовка заключения по утверждению землеустроительного проекта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землеустроительного проекта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печать, выдает землеустроительный проект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Землеустроительный проект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землеустроительного проекта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формированию земельных участков"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06 февраля 2013 года N 52/02    </w:t>
      </w:r>
    </w:p>
    <w:bookmarkEnd w:id="23"/>
    <w:bookmarkStart w:name="z5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Взаимосвязь 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и единиц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7216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Майского района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 февраля 2013 года N 52/02</w:t>
      </w:r>
    </w:p>
    <w:bookmarkEnd w:id="25"/>
    <w:bookmarkStart w:name="z5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решения на изменение целевого назначения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участка"</w:t>
      </w:r>
    </w:p>
    <w:bookmarkEnd w:id="26"/>
    <w:bookmarkStart w:name="z5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bookmarkStart w:name="z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определяет порядок оказания государственной услуги "Выдача разрешения на использование земельного участка для изыскательских работ"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изменение целевого назначения земельного участка" (далее - Стандарт),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ноября 2012 года N 1392.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"Аппарат акима Майского района" (далее – местный исполнительный орган), расположенный по адресу: Павлодарская область, Майский район, село Коктобе, улица Абылайхана, 34, телефон 87183891070, http://mai.gov.kz, график работы с 09.00 часов до 18.30 часов, с перерывом на обед с 13.00 часов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решения на изменение целевого назначения земельного участка (далее – решение) на бумажном носителе либо мотивированный ответ об отказе в предоставлении государственной услуги с указанием причины отказа в письменном виде (далее – отказ).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28"/>
    <w:bookmarkStart w:name="z6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9"/>
    <w:bookmarkStart w:name="z6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Этапы получения государственной услуги необходимо представление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Сотрудником канцелярии местного исполнительного органа получателю государственной услуги выдается расписка о приеме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дата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может быть отказано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Майского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специалист отдела - секретарь районной комиссии по предоставлению земельных участков в собственность и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каждой структурно-функциональной единицы с указанием срока выполнения каждого административного действия (процедуры),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bookmarkStart w:name="z7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1"/>
    <w:bookmarkStart w:name="z7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32"/>
    <w:bookmarkStart w:name="z7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06 февраля 2013 года N 52/02   </w:t>
      </w:r>
    </w:p>
    <w:bookmarkEnd w:id="33"/>
    <w:bookmarkStart w:name="z7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2118"/>
        <w:gridCol w:w="1903"/>
        <w:gridCol w:w="1710"/>
        <w:gridCol w:w="1835"/>
        <w:gridCol w:w="1710"/>
        <w:gridCol w:w="1805"/>
        <w:gridCol w:w="1840"/>
      </w:tblGrid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структурно-функциональной единицы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местного исполнительного органа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Майского района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– секретарь комиссии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местного исполнительного органа</w:t>
            </w:r>
          </w:p>
        </w:tc>
      </w:tr>
      <w:tr>
        <w:trPr>
          <w:trHeight w:val="40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государственной услуги документов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документов, направление начальнику отдела земельных отношений (далее - отдел)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документов, направление главному специалисту отдела - секретарю районной комиссии по предоставлению земельных участков в собственность и землепользование (далее - комиссия)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о предоставлении государственной услуги на заседании комиссии, подготовка заключения комиссии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решения местного исполнительного органа об изменении целевого назначения земельного участка либо об отказе в изменении целевого назначения (далее - решение)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решения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о приеме документов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комиссии о возможности либо не возможности изменения целевого назначения земельного участка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решение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календарных дней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06 февраля 2013 года N 52/02   </w:t>
      </w:r>
    </w:p>
    <w:bookmarkEnd w:id="35"/>
    <w:bookmarkStart w:name="z8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404100" cy="909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90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Майского района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 февраля 2013 года N 52/02</w:t>
      </w:r>
    </w:p>
    <w:bookmarkEnd w:id="37"/>
    <w:bookmarkStart w:name="z8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разрешения на использование земельного</w:t>
      </w:r>
      <w:r>
        <w:br/>
      </w:r>
      <w:r>
        <w:rPr>
          <w:rFonts w:ascii="Times New Roman"/>
          <w:b/>
          <w:i w:val="false"/>
          <w:color w:val="000000"/>
        </w:rPr>
        <w:t>
участка для изыскательских работ"</w:t>
      </w:r>
    </w:p>
    <w:bookmarkEnd w:id="38"/>
    <w:bookmarkStart w:name="z8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9"/>
    <w:bookmarkStart w:name="z8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определяет порядок оказания государственной услуги "Выдача разрешения на использование земельного участка для изыскательских работ"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земельного участка для изыскательских работ" (далее - Стандарт),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ноября 2012 года N 1392.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"Аппарат акима Майского района" (далее – местный исполнительный орган), расположенный по адресу: Павлодарская область, Майский район, село Коктобе, улица Абылайхана, 34, тел. 87183891070, http://mai.gov.kz, график работы с 09.00 часов до 18.30 часов, с перерывом на обед с 13.00 часов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разрешения на использование земельного участка для изыскательских работ (далее – разрешение) на бумажном носителе либо мотивированный ответ об отказе в предоставлении государственной услуги с указанием причины отказа в письменном виде (далее – отказ).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40"/>
    <w:bookmarkStart w:name="z9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1"/>
    <w:bookmarkStart w:name="z9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Этапы получения государственной услуги необходимо представление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Сотрудником канцелярии местного исполнительного органа получателю государственной услуги выдается расписка о приеме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дата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может быть отказано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Майского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специалист отдела - секретарь районной комиссии по предоставлению земельных участков в собственность и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каждой структурно-функциональной единицы с указанием срока выполнения каждого административного действия (процедуры),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bookmarkStart w:name="z9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3"/>
    <w:bookmarkStart w:name="z10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44"/>
    <w:bookmarkStart w:name="z10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разрешения на использование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06 февраля 2013 года N 52/02       </w:t>
      </w:r>
    </w:p>
    <w:bookmarkEnd w:id="45"/>
    <w:bookmarkStart w:name="z10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1796"/>
        <w:gridCol w:w="2078"/>
        <w:gridCol w:w="2361"/>
        <w:gridCol w:w="2361"/>
        <w:gridCol w:w="2274"/>
        <w:gridCol w:w="2123"/>
      </w:tblGrid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структурно-функциональной единицы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местного исполнительного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Майского района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- секретарь районной комиссии по предоставлению земельных участков в собственность и землепользования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</w:tr>
      <w:tr>
        <w:trPr>
          <w:trHeight w:val="40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прием пакета представленных получателем документов Регистрация в системе и выдача расписки о приеме документов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содержанием документов и наложение резолюции, направление начальнику отдела земельный отношений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на соответствие законодательству, проверка полноты документов. Согласование с уполномоченными органами в области особо охраняемых природных территорий и землях лесного фонда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выдаче разрешения на использование земельного участка для изыскательских работ либо об отказе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использование земельного участка для изыскательских работ либо об отказе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пакета документов руководителю местного исполнительного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отдел земельных отношений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решения местного исполнительного органа о выдаче разрешения либо мотивированного отказа и направление материалов в местный исполнительный орган для принятия решения.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использование земельного участка для изыскательских работ либо об отказе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10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разрешения на использование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06 февраля 2013 года N 52/02       </w:t>
      </w:r>
    </w:p>
    <w:bookmarkEnd w:id="47"/>
    <w:bookmarkStart w:name="z10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8470900" cy="897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090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