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f261" w14:textId="8aef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строительства, архитектуры и градостроительства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13 марта 2013 года N 76/3. Зарегистрировано Департаментом юстиции Павлодарской области 09 апреля 2013 года N 3498. Утратило силу постановлением акимата Майского района Павлодарской области от 18 июня 2013 года N 177/6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18.06.2013 N 177/6.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Ахамбаева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2013 года N 76/3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архитектурно-планировочного задания"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архитектурно-планировочного задания" (далее – государственная услуга) оказывается государственным учреждением "Отдел строительства, архитектуры и градостроительства Майского района" (далее – уполномоченный орган), а также через Майский филиал республиканского государственного учреждения "Центр обслуживания населения Павлодарской области" (далее – Центр) по адресу: Майский район, село Коктобе, ул. Сакена Сейфулина,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уполномоченном органе государственная услуга предоставляется ежедневно за исключением выходных и праздничных дней, с установленным графиком работы с 9-00 часов до 18-30 часов, с перерывом на обед с 13-00 до 14-30 часов, по адресу: Павлодарская область, Майский район, с. Коктобе, улица Айтеке би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 -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предоставлении государственной услуги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 с указанием номера и даты приема заявления, вида запрашиваемой государственной услуги, количества и названия приложенных документов, даты, времени и места выдачи документов, фамилии, имени, отчества сотрудника канцелярии уполномоченного органа, принявшего заявление на оформление документов,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549"/>
        <w:gridCol w:w="2151"/>
        <w:gridCol w:w="2654"/>
        <w:gridCol w:w="2549"/>
        <w:gridCol w:w="2446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для объектов</w:t>
      </w:r>
      <w:r>
        <w:br/>
      </w:r>
      <w:r>
        <w:rPr>
          <w:rFonts w:ascii="Times New Roman"/>
          <w:b/>
          <w:i w:val="false"/>
          <w:color w:val="000000"/>
        </w:rPr>
        <w:t>
строительства, указанных в подпункте 2) пункта 7 Стандарта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2413"/>
        <w:gridCol w:w="2643"/>
        <w:gridCol w:w="2538"/>
        <w:gridCol w:w="2539"/>
        <w:gridCol w:w="2539"/>
      </w:tblGrid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12 рабочих дней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740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для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строительства, указанных 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613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2013 года N 76/3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Казахстан"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"Отдел строительства, архитектуры и градостроительства Майского района" (далее – уполномоченный орган) через Майский филиал республиканского государственного учреждения "Центр обслуживания населения Павлодарской области" (далее – Центр) по адресу: Майский район, село Коктобе, ул. Сакена Сейфулина,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юридическим и физическим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определению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уполномоченном органе государственная услуга предоставляется ежедневно, за исключением выходных и праздничных дней, с установленным графиком работы с 9-00 часов до 18-30 часов, с перерывом на обед с 13-00 до 14-30 часов, по адресу: Павлодарская область, Майский район, с. Коктобе, улица Айтеке би, дом N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мотивированного ответа об отказе в предоставлении государственной услуги на бумажном носителе.</w:t>
      </w:r>
    </w:p>
    <w:bookmarkEnd w:id="20"/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(дни приема и выдачи документов не входят в срок оказания государственной услуги)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рабочих дней (дни приема и выдачи документов не входят в срок оказания государственной услуги)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обслуживания, оказываемой на месте в день обращения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оказании государственной услуги получателю государственной услуги будет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 с указанием номера и даты приема заявления, вида запрашиваемой государственной услуги, количества и названия приложенных документов, даты, времени и места выдачи документов, фамилии, имени, отчества сотрудника канцелярии уполномоченного органа, принявшего заявление на оформление документов,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27"/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662"/>
        <w:gridCol w:w="3830"/>
        <w:gridCol w:w="3288"/>
        <w:gridCol w:w="2600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государственной услуги в Центр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присвоении, изменении или упразднении</w:t>
      </w:r>
      <w:r>
        <w:br/>
      </w:r>
      <w:r>
        <w:rPr>
          <w:rFonts w:ascii="Times New Roman"/>
          <w:b/>
          <w:i w:val="false"/>
          <w:color w:val="000000"/>
        </w:rPr>
        <w:t>
адреса объекта недвижимости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2658"/>
        <w:gridCol w:w="3907"/>
        <w:gridCol w:w="3158"/>
        <w:gridCol w:w="2618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государственной услуги в Центр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4 рабочих дней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рабочих дней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30"/>
    <w:bookmarkStart w:name="z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7343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присвоении, изменении или упразднении</w:t>
      </w:r>
      <w:r>
        <w:br/>
      </w:r>
      <w:r>
        <w:rPr>
          <w:rFonts w:ascii="Times New Roman"/>
          <w:b/>
          <w:i w:val="false"/>
          <w:color w:val="000000"/>
        </w:rPr>
        <w:t>
адреса объекта недвижимости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6454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