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c60cd" w14:textId="87c60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Майского районного маслихата (X сессия, V созыв) от 20 декабря 2012 года N 1/10 "О Майском районном бюджете на 2013 - 2015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18 июня 2013 года N 1/16. Зарегистрировано Департаментом юстиции Павлодарской области 03 июля 2013 года N 3558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Казахстан, подпунктом 1) пункта 1)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от 31 мая 2013 года N 161/18 "О внесении изменений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(ХІ сессия, V созыв) от 6 декабря 2012 года N 116/11 "Об областном бюджете на 2013 - 2015 годы" (зарегистрированное в Реестре государственной регистрации нормативных правовых актов за N 3548) Майский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(X сессия, V созыв) от 20 декабря 2012 года N 1/10 "О Майском районном бюджете на 2013 - 2015 годы" (зарегистрированное в Реестре государственной регистрации нормативных правовых актов 29 декабря 2012 года за N 3312, опубликованное в районной газете "Шамшырақ" от 12 января 2013 года N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"1655577" заменить цифрами "1669017";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"299722" заменить цифрами "305722";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"1351075" заменить цифрами "1358515";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"1674577" заменить цифрами "1733235";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цифры "0" заменить цифрами "13800";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"-65191" заменить цифрами "-124209";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"65191" заменить цифрами "124209";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вопросам социально-экономического развития и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сессии                                   Н. Байгалиев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 маслихата                             Г. Арынов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Майского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(ХVІ сессия, V созыв)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1/16 от 18 июня 2013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Майского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(Х сессия, V созыв)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1/10 от 20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479"/>
        <w:gridCol w:w="521"/>
        <w:gridCol w:w="9582"/>
        <w:gridCol w:w="191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1669017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305722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70272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70272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54861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54861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176420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160723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работы, услуги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профессиональной и предпринимательской деятельности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6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1358515</w:t>
            </w:r>
          </w:p>
        </w:tc>
      </w:tr>
      <w:tr>
        <w:trPr>
          <w:trHeight w:val="1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1358515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1358515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61"/>
        <w:gridCol w:w="541"/>
        <w:gridCol w:w="541"/>
        <w:gridCol w:w="9045"/>
        <w:gridCol w:w="193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1733235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202260</w:t>
            </w:r>
          </w:p>
        </w:tc>
      </w:tr>
      <w:tr>
        <w:trPr>
          <w:trHeight w:val="7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177701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49167</w:t>
            </w:r>
          </w:p>
        </w:tc>
      </w:tr>
      <w:tr>
        <w:trPr>
          <w:trHeight w:val="4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49167</w:t>
            </w:r>
          </w:p>
        </w:tc>
      </w:tr>
      <w:tr>
        <w:trPr>
          <w:trHeight w:val="6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116030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115535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</w:t>
            </w:r>
          </w:p>
        </w:tc>
      </w:tr>
      <w:tr>
        <w:trPr>
          <w:trHeight w:val="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</w:t>
            </w:r>
          </w:p>
        </w:tc>
      </w:tr>
      <w:tr>
        <w:trPr>
          <w:trHeight w:val="7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</w:p>
        </w:tc>
      </w:tr>
      <w:tr>
        <w:trPr>
          <w:trHeight w:val="7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12718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1030451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196107</w:t>
            </w:r>
          </w:p>
        </w:tc>
      </w:tr>
      <w:tr>
        <w:trPr>
          <w:trHeight w:val="6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169782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23498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146284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26325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26325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793786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784166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743776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40558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39327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14383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11636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104414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85384</w:t>
            </w:r>
          </w:p>
        </w:tc>
      </w:tr>
      <w:tr>
        <w:trPr>
          <w:trHeight w:val="5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</w:t>
            </w:r>
          </w:p>
        </w:tc>
      </w:tr>
      <w:tr>
        <w:trPr>
          <w:trHeight w:val="1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22903</w:t>
            </w:r>
          </w:p>
        </w:tc>
      </w:tr>
      <w:tr>
        <w:trPr>
          <w:trHeight w:val="10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35092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</w:t>
            </w:r>
          </w:p>
        </w:tc>
      </w:tr>
      <w:tr>
        <w:trPr>
          <w:trHeight w:val="10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19030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19030</w:t>
            </w:r>
          </w:p>
        </w:tc>
      </w:tr>
      <w:tr>
        <w:trPr>
          <w:trHeight w:val="7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18408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87704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39030</w:t>
            </w:r>
          </w:p>
        </w:tc>
      </w:tr>
      <w:tr>
        <w:trPr>
          <w:trHeight w:val="6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35092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46424</w:t>
            </w:r>
          </w:p>
        </w:tc>
      </w:tr>
      <w:tr>
        <w:trPr>
          <w:trHeight w:val="5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46424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16788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26032</w:t>
            </w:r>
          </w:p>
        </w:tc>
      </w:tr>
      <w:tr>
        <w:trPr>
          <w:trHeight w:val="7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140213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98885</w:t>
            </w:r>
          </w:p>
        </w:tc>
      </w:tr>
      <w:tr>
        <w:trPr>
          <w:trHeight w:val="5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76721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22164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19537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</w:tr>
      <w:tr>
        <w:trPr>
          <w:trHeight w:val="7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25040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21278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</w:p>
        </w:tc>
      </w:tr>
      <w:tr>
        <w:trPr>
          <w:trHeight w:val="3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10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62874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15068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</w:t>
            </w:r>
          </w:p>
        </w:tc>
      </w:tr>
      <w:tr>
        <w:trPr>
          <w:trHeight w:val="4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39849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39849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39849</w:t>
            </w:r>
          </w:p>
        </w:tc>
      </w:tr>
      <w:tr>
        <w:trPr>
          <w:trHeight w:val="7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</w:t>
            </w:r>
          </w:p>
        </w:tc>
      </w:tr>
      <w:tr>
        <w:trPr>
          <w:trHeight w:val="7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</w:p>
        </w:tc>
      </w:tr>
      <w:tr>
        <w:trPr>
          <w:trHeight w:val="7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с сфере транспорта и коммуникаций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26945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26604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</w:t>
            </w:r>
          </w:p>
        </w:tc>
      </w:tr>
      <w:tr>
        <w:trPr>
          <w:trHeight w:val="5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</w:t>
            </w:r>
          </w:p>
        </w:tc>
      </w:tr>
      <w:tr>
        <w:trPr>
          <w:trHeight w:val="7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59368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59368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59368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56774</w:t>
            </w:r>
          </w:p>
        </w:tc>
      </w:tr>
      <w:tr>
        <w:trPr>
          <w:trHeight w:val="7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46191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47624</w:t>
            </w:r>
          </w:p>
        </w:tc>
      </w:tr>
      <w:tr>
        <w:trPr>
          <w:trHeight w:val="7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47624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47624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47624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47624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4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-124209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124209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1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81501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81501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