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1c59" w14:textId="0c21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(X сессия, V созыв) от 20 декабря 2012 года N 1/10 "О Майском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5 декабря 2013 года N 1/25. Зарегистрировано Департаментом юстиции Павлодарской области 11 декабря 2013 года N 3632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21 ноября 2013 года N 194/24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 сессия, V созыв) от 20 декабря 2012 года N 1/10 "О Майском районном бюджете на 2013 - 2015 годы" (зарегистрированное в Реестре государственной регистрации нормативных правовых актов 29 декабря 2012 года за N 3312, опубликованное 12 января 2013 года в районной газете "Шамшырақ"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"1695240" заменить цифрами "1697401";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"324182" заменить цифрами "328482";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"4782" заменить цифрами "4382";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"1365736" заменить цифрами "1363997";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"1761242" заменить цифрами "1763403";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Жумабекова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(ХХV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 N 1/25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(Х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27"/>
        <w:gridCol w:w="470"/>
        <w:gridCol w:w="8846"/>
        <w:gridCol w:w="2255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1697401</w:t>
            </w:r>
          </w:p>
        </w:tc>
      </w:tr>
      <w:tr>
        <w:trPr>
          <w:trHeight w:val="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328482</w:t>
            </w:r>
          </w:p>
        </w:tc>
      </w:tr>
      <w:tr>
        <w:trPr>
          <w:trHeight w:val="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77722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77722</w:t>
            </w:r>
          </w:p>
        </w:tc>
      </w:tr>
      <w:tr>
        <w:trPr>
          <w:trHeight w:val="9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59761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59761</w:t>
            </w:r>
          </w:p>
        </w:tc>
      </w:tr>
      <w:tr>
        <w:trPr>
          <w:trHeight w:val="1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184580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162723</w:t>
            </w:r>
          </w:p>
        </w:tc>
      </w:tr>
      <w:tr>
        <w:trPr>
          <w:trHeight w:val="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1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8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9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3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9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5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1363997</w:t>
            </w:r>
          </w:p>
        </w:tc>
      </w:tr>
      <w:tr>
        <w:trPr>
          <w:trHeight w:val="2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1363997</w:t>
            </w:r>
          </w:p>
        </w:tc>
      </w:tr>
      <w:tr>
        <w:trPr>
          <w:trHeight w:val="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543"/>
        <w:gridCol w:w="544"/>
        <w:gridCol w:w="8110"/>
        <w:gridCol w:w="222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210327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1044169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790532</w:t>
            </w:r>
          </w:p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750206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45907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44676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82245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94230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142104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100488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63054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56774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13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-125754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