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3478" w14:textId="37d3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Майском районном бюджете на 2014 - 2016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24 декабря 2013 года N 1/27. Зарегистрировано Департаментом юстиции Павлодарской области 10 января 2014 года N 3663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13 декабря 2013 года N 198/26 "Об областном бюджете на 2014 - 2016 годы"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районный бюджет на 2014 - 2016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1925332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334172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1534307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48219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1939095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95395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100008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7500;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7500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-116658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116658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решениями маслихата Майского района Павлодарской области от 04.02.2014 </w:t>
      </w:r>
      <w:r>
        <w:rPr>
          <w:rFonts w:ascii="Times New Roman"/>
          <w:b w:val="false"/>
          <w:i w:val="false"/>
          <w:color w:val="000000"/>
          <w:sz w:val="28"/>
        </w:rPr>
        <w:t>N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30.04.2014 </w:t>
      </w:r>
      <w:r>
        <w:rPr>
          <w:rFonts w:ascii="Times New Roman"/>
          <w:b w:val="false"/>
          <w:i w:val="false"/>
          <w:color w:val="000000"/>
          <w:sz w:val="28"/>
        </w:rPr>
        <w:t>N 1/34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06.08.2014 </w:t>
      </w:r>
      <w:r>
        <w:rPr>
          <w:rFonts w:ascii="Times New Roman"/>
          <w:b w:val="false"/>
          <w:i w:val="false"/>
          <w:color w:val="000000"/>
          <w:sz w:val="28"/>
        </w:rPr>
        <w:t>N 1/39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23.10.2014 </w:t>
      </w:r>
      <w:r>
        <w:rPr>
          <w:rFonts w:ascii="Times New Roman"/>
          <w:b w:val="false"/>
          <w:i w:val="false"/>
          <w:color w:val="000000"/>
          <w:sz w:val="28"/>
        </w:rPr>
        <w:t>N 1/41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12.11.2014 </w:t>
      </w:r>
      <w:r>
        <w:rPr>
          <w:rFonts w:ascii="Times New Roman"/>
          <w:b w:val="false"/>
          <w:i w:val="false"/>
          <w:color w:val="000000"/>
          <w:sz w:val="28"/>
        </w:rPr>
        <w:t>N 1/42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25.12.2014 </w:t>
      </w:r>
      <w:r>
        <w:rPr>
          <w:rFonts w:ascii="Times New Roman"/>
          <w:b w:val="false"/>
          <w:i w:val="false"/>
          <w:color w:val="000000"/>
          <w:sz w:val="28"/>
        </w:rPr>
        <w:t>N 1/44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районном бюджете на 2014 год субвенцию из областного бюджета в размере 1240172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3.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 xml:space="preserve"> исключен.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Исключен решением маслихата Майского района Павлодарской области от 12.11.2014 </w:t>
      </w:r>
      <w:r>
        <w:rPr>
          <w:rFonts w:ascii="Times New Roman"/>
          <w:b w:val="false"/>
          <w:i w:val="false"/>
          <w:color w:val="000000"/>
          <w:sz w:val="28"/>
        </w:rPr>
        <w:t>N 1/42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районных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Утвердить бюджетные программы сельских округов района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6 в редакции решения маслихата Майского района Павлодарской области от 27.03.2014 </w:t>
      </w:r>
      <w:r>
        <w:rPr>
          <w:rFonts w:ascii="Times New Roman"/>
          <w:b w:val="false"/>
          <w:i w:val="false"/>
          <w:color w:val="000000"/>
          <w:sz w:val="28"/>
        </w:rPr>
        <w:t>N 1/32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 1 января 2014 года и утрачивает силу с введением в действие решения маслихата о районном бюджете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Ботабай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созыв ХХVІІ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1/27 от 24 декабря 2013 года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1 - в редакции решения маслихата Майского района Павлодарской области от 25.12.2014 </w:t>
      </w:r>
      <w:r>
        <w:rPr>
          <w:rFonts w:ascii="Times New Roman"/>
          <w:b w:val="false"/>
          <w:i w:val="false"/>
          <w:color w:val="ff0000"/>
          <w:sz w:val="28"/>
        </w:rPr>
        <w:t>N 1/44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901"/>
        <w:gridCol w:w="811"/>
        <w:gridCol w:w="579"/>
        <w:gridCol w:w="811"/>
        <w:gridCol w:w="419"/>
        <w:gridCol w:w="4906"/>
        <w:gridCol w:w="252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сельского хозяйства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-116658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созыв ХХVІІ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1/27 от 24 декабря 2013 года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85"/>
        <w:gridCol w:w="7"/>
        <w:gridCol w:w="1293"/>
        <w:gridCol w:w="5157"/>
        <w:gridCol w:w="26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V созыв ХХVІІ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N 1/27 от 24 декабря 2013 года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созыв ХХVІІ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N 1/27 от 24 декабря 2013 года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созыв ХХVІІ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1/27 от 24 декабря 2013 года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сельских округах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5 - в редакции решения маслихата Майского района Павлодарской области от 23.10.2014 </w:t>
      </w:r>
      <w:r>
        <w:rPr>
          <w:rFonts w:ascii="Times New Roman"/>
          <w:b w:val="false"/>
          <w:i w:val="false"/>
          <w:color w:val="ff0000"/>
          <w:sz w:val="28"/>
        </w:rPr>
        <w:t>N 1/41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863"/>
        <w:gridCol w:w="1819"/>
        <w:gridCol w:w="1819"/>
        <w:gridCol w:w="6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Акжар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Майского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Каратерекского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села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Майтубек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Казанского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Сатинского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Малайсаринского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Кентубекского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Коктубекского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Баскольского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Акшиманского сельского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