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8f2180" w14:textId="e8f21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и финансировании общественных работ Павлодарского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Павлодарского района Павлодарской области от 03 января 2013 года N 1/1. Зарегистрировано Департаментом юстиции Павлодарской области 22 января 2013 года N 3370. Утратило силу постановлением акимата Павлодарского района Павлодарской области от 12 декабря 2013 года N 529/12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Павлодарского района Павлодарской области от 12.12.2013 N 529/12.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7, </w:t>
      </w:r>
      <w:r>
        <w:rPr>
          <w:rFonts w:ascii="Times New Roman"/>
          <w:b w:val="false"/>
          <w:i w:val="false"/>
          <w:color w:val="000000"/>
          <w:sz w:val="28"/>
        </w:rPr>
        <w:t>статьи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19 июня 2001 года N 836 "О мерах по реализации Закона Республики Казахстан от 23 января 2001 года "О занятости населения", акимат Павлодарского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в которых будут проводиться общественные работы, виды, объемы и конкретные условия общественных работ, размеры оплаты труда участников и источники их финансирования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спрос и предложение по общественной работе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"Отдел финансов Павлодарского района" обеспечить финансирование общественных работ из местного бюджета в пределах средств предусмотренных на эти цели.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Павлодарского района" заключать договоры с работодателями на выполнение общественных работ.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Павлодарского района от 13 августа 2012 года N 378/8 "Об организации и финансировании общественных работ Павлодарского района" (зарегистрированное в Реестре государственной регистрации нормативных правовых актов N 12-11-169, опубликованное 30 августа 2012 года в газете "Заман Тынысы" N 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района по социальным вопросам.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акима района       Б. Абиев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постановлению акимата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1/1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организаций, в которых будут проводиться общественные</w:t>
      </w:r>
      <w:r>
        <w:br/>
      </w:r>
      <w:r>
        <w:rPr>
          <w:rFonts w:ascii="Times New Roman"/>
          <w:b/>
          <w:i w:val="false"/>
          <w:color w:val="000000"/>
        </w:rPr>
        <w:t>
работы, виды, объемы и конкретные условия общественных работ,</w:t>
      </w:r>
      <w:r>
        <w:br/>
      </w:r>
      <w:r>
        <w:rPr>
          <w:rFonts w:ascii="Times New Roman"/>
          <w:b/>
          <w:i w:val="false"/>
          <w:color w:val="000000"/>
        </w:rPr>
        <w:t>
размеры оплаты труда и источники их финансирования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723"/>
        <w:gridCol w:w="5508"/>
        <w:gridCol w:w="2776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предприятия, организации
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Виды, объемы и конкретные условия общественных работ
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оплаты труда участников и источники их финансирования
</w:t>
            </w:r>
          </w:p>
        </w:tc>
      </w:tr>
      <w:tr>
        <w:trPr>
          <w:trHeight w:val="2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Павлодарского района"</w:t>
            </w:r>
          </w:p>
        </w:tc>
        <w:tc>
          <w:tcPr>
            <w:tcW w:w="5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помощи в оформлении документов - 2000 документов (не требующих квалификации). Условия работы с 9.00 - 18.30, обеденный перерыв 13.00 - 14.30 часов, продолжительность рабочего времени - не превышает 40 часов в неделю;</w:t>
            </w:r>
          </w:p>
        </w:tc>
        <w:tc>
          <w:tcPr>
            <w:tcW w:w="27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тенге, местный бюджет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предприятие "Центр занятости Павлодарского района"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Павлодарского района"</w:t>
            </w:r>
          </w:p>
        </w:tc>
        <w:tc>
          <w:tcPr>
            <w:tcW w:w="5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Оказание помощи в оформлении документов - 19750 документов (не требующих квалификации), курьерная работа, проведение подворных обходов, участие в переписи – 8000 дворов;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Благоустройство территорий района: посадка деревьев - 490 штук, посадка кустарников - 297 штук, побелка деревьев, подрезка деревьев - 14850 штук;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Помощь в организации масштабных мероприятий культурного назначения, спортивных соревнований, фестивалей -  10 мероприятий. Условия работы с 9.00 - 18.30, обеденный перерыв 13.00 - 14.30 часов, продолжительность рабочего времени – не превышает 40 часов в неделю.</w:t>
            </w:r>
          </w:p>
        </w:tc>
        <w:tc>
          <w:tcPr>
            <w:tcW w:w="2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18660 тенге, местный бюджет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Павлодарского района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03 января 2013 года N 1/1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Спрос и предложение по общественным работам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5"/>
        <w:gridCol w:w="8577"/>
        <w:gridCol w:w="1440"/>
        <w:gridCol w:w="1628"/>
      </w:tblGrid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предприятий, организации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Спрос (рабочих мест)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Предложение (рабочих мест)
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село Пресное"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Григорьевского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Рождественского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Заринского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Зангарского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Кенесского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Мичуринского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Черноярского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Чернорецкого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Ефремовского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Шакатского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Маралдинского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село Ольгинка"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село Жетекши"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Луганского сельского округа"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занятости и социальных программ Павлодарского района"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строительства, архитектуры и градостроительства Павлодарского района"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земельных отношений Павлодарского района"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"Отдел внутренней политики Павлодарского района"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"Центр занятости Павлодарского района"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