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ae07" w14:textId="898a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06 февраля 2013 года N 13/88. Зарегистрировано Департаментом юстиции Павлодарской области 26 февраля 2013 года N 3440.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(ХIV (внеочередная) сессия, V 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сессия,V созыв) от 6 декабря 2012 года N 116/11 "Об областном бюджете на 2013 - 2015 годы", (зарегистрированное в Реестре государственной регистрации нормативных правовых актов N 3396)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от 27 декабря 2012 года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"2 153 965" заменить цифрами " 2 439 201";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"1 776 732" заменить цифрами " 2 061 968";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"2 153 965" заменить цифрами " 2 439 201";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- 4992" заменить цифрами " 33 955";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- 38 947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"4 992" заменить цифрами "- 33 955";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"4 992" заменить цифрами "33 955";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Павлодарского района на 2013 год объемы субвенций, передаваемых из областного бюджета – 1 738 147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Айгазинова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созыв) от 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13/88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524"/>
        <w:gridCol w:w="8478"/>
        <w:gridCol w:w="235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2 439 201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374 362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12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2 061 968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88"/>
        <w:gridCol w:w="547"/>
        <w:gridCol w:w="552"/>
        <w:gridCol w:w="7944"/>
        <w:gridCol w:w="24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2 439 201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257 467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229 717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58 571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159 876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159 876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12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2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3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1 608 953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206 313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143 961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62 352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1 306 094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1 292 719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1 282 515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96 546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89 546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8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43 194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116 698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89 143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13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11 079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49 082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15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35 288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34 559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34 559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22 179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220 408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159 037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117 818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117 818</w:t>
            </w:r>
          </w:p>
        </w:tc>
      </w:tr>
      <w:tr>
        <w:trPr>
          <w:trHeight w:val="6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31 009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18 173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5 341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</w:t>
            </w:r>
          </w:p>
        </w:tc>
      </w:tr>
      <w:tr>
        <w:trPr>
          <w:trHeight w:val="9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90 330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18 445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10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9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42 199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50 392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50 044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12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</w:t>
            </w:r>
          </w:p>
        </w:tc>
      </w:tr>
      <w:tr>
        <w:trPr>
          <w:trHeight w:val="9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12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9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-33 955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33 955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созыв) от 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13/88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22"/>
        <w:gridCol w:w="586"/>
        <w:gridCol w:w="538"/>
        <w:gridCol w:w="997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