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e985" w14:textId="2e3e9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справки, подтверждающей принадлежность заявителя (семьи) к получателям адресной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17 января 2013 года N 12/1. Зарегистрировано Департаментом юстиции Павлодарской области 26 февраля 2013 года N 3444. Утратило силу постановлением акимата Павлодарского района Павлодарской области от 25 июля 2013 года N 236/7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Павлодарского района Павлодарской области от 25.07.2013 N 236/7.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,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августа 2012 года N 1059 "О внесении изменений и дополнений в некоторые решения Правительства Республики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справки, подтверждающей принадлежность заявителя (семьи) к получателям адресной социальной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социальным вопросам.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Бастенов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января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12/1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справки,</w:t>
      </w:r>
      <w:r>
        <w:br/>
      </w:r>
      <w:r>
        <w:rPr>
          <w:rFonts w:ascii="Times New Roman"/>
          <w:b/>
          <w:i w:val="false"/>
          <w:color w:val="000000"/>
        </w:rPr>
        <w:t>
подтверждающей принадлежность заявителя (семьи)</w:t>
      </w:r>
      <w:r>
        <w:br/>
      </w:r>
      <w:r>
        <w:rPr>
          <w:rFonts w:ascii="Times New Roman"/>
          <w:b/>
          <w:i w:val="false"/>
          <w:color w:val="000000"/>
        </w:rPr>
        <w:t>
к получателям адресной социальной помощи"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определяет порядок оказания государственной услуги "Выдача справки, подтверждающей принадлежность заявителя (семьи) к получателям адресной социальной помощи"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Павлодарского района" (далее – уполномоченный орган) по адресу: город Павлодар, улица генерала Дюсенова, 1, пять дней в неделю, за исключением выходных и праздничных дней, с 9-00 часов до 18-30 часов, с перерывом на обед с 13-00 до 14-30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 получатель государственной услуги обращается за получением государственной услуги в аппарат акима села и сельского округа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лицам – получателям государственной адресной социальной помощи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 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2008 года N 64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справки, подтверждающей принадлежность заявителя (семьи) к получателям адресной социальной помощи",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являются: справка, подтверждающая принадлежность получателя государственной услуги (семьи) к получателям адресной социальной помощи в текущем квартале, либо мотивированный ответ об отказе в предоставлении государственной услуги на бумажном носителе.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предъявления необходимых документов, определенных в пункте </w:t>
      </w:r>
      <w:r>
        <w:rPr>
          <w:rFonts w:ascii="Times New Roman"/>
          <w:b w:val="false"/>
          <w:i w:val="false"/>
          <w:color w:val="000000"/>
          <w:sz w:val="28"/>
        </w:rPr>
        <w:t>11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более 15 минут: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зависит от количества человек в очереди из расчета 15 минут на обслуживание одного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в случаях, предусмотренных в пункте </w:t>
      </w:r>
      <w:r>
        <w:rPr>
          <w:rFonts w:ascii="Times New Roman"/>
          <w:b w:val="false"/>
          <w:i w:val="false"/>
          <w:color w:val="000000"/>
          <w:sz w:val="28"/>
        </w:rPr>
        <w:t>16 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путем личного посещения получателя государственной услуги, либо уполномоченного представителя, действующего на основании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предоставляет документы, определенные в пункте </w:t>
      </w:r>
      <w:r>
        <w:rPr>
          <w:rFonts w:ascii="Times New Roman"/>
          <w:b w:val="false"/>
          <w:i w:val="false"/>
          <w:color w:val="000000"/>
          <w:sz w:val="28"/>
        </w:rPr>
        <w:t>11 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аппарата акима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 и СФЕ,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справки, подтверждающей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принадлежность заявителя (семьи)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получателям адресной социальной помощи"</w:t>
      </w:r>
    </w:p>
    <w:bookmarkEnd w:id="11"/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адресов акимов сельских округов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3080"/>
        <w:gridCol w:w="2437"/>
        <w:gridCol w:w="2051"/>
        <w:gridCol w:w="2888"/>
        <w:gridCol w:w="1152"/>
      </w:tblGrid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сайта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Григорьевского сельского округа"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Набережное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8(71845)40068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Набережное, ул. Школьная, 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Ефремовского сельского округа"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Ефремовка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8(71845)53844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Ефремовка, ул. Абая 36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Зангарского сельского округа"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Зангар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8(71845)57202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Зангар, ул. Аблайхана 4.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Заринского сельского округа"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8(71845)57800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Заря, ул. Абая 10.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Кенесского сельского округа"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Новоямышево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8(71845)51101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Новоямышево, ул. Ленина 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Красноармейского сельского округа"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Красноармейка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8(71845)53001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Красноармейка, ул. 60 лет Октября, 20.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Луганского сельского округа"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Луганск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8(71845)55033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Луганск, ул. Ленина 48.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45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Маралдинского сельского округа"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Маралды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8(71845)56244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Маралды, ул. Гагарина 15.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Мичуринского сельского округа"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8(71845)51823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Мичурино, ул. Садовая 15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Рождественского сельского округа"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Розовка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8(71845)54182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Розовка, ул. Абая.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Чернорецкого сельского округа"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Чернорецк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8(71845)50718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Чернорецк, ул. Восточная 12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Черноярского сельского округа"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Новочерноярка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8(71845)59447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Новочерноярка, ул. Центральная 2.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555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Шакатского сельского округа"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Шакат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8(71845)55205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Шакат, ул. К. Маркса 36.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Жетекши"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Жетекши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8(7182)356830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Жетекши, ул. Ауэзова 15.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Ольгинка"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Ольгинка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8(71845)55530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Ольгинка, ул. Школьная 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Пресное"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8(71845)41171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Пресное, ул. Ауэзова 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справки, подтверждающей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принадлежность заявителя (семьи)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получателям адресной социальной помощи"</w:t>
      </w:r>
    </w:p>
    <w:bookmarkEnd w:id="13"/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СФЕ</w:t>
      </w:r>
    </w:p>
    <w:bookmarkEnd w:id="14"/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1) при обращении в уполномоченный орган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"/>
        <w:gridCol w:w="2688"/>
        <w:gridCol w:w="1881"/>
        <w:gridCol w:w="1903"/>
        <w:gridCol w:w="2285"/>
        <w:gridCol w:w="2285"/>
        <w:gridCol w:w="1883"/>
      </w:tblGrid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справки либо мотивированного ответа об отказе в предоставлении услуги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справки либо мотивированного ответа об отказе в предоставлении услуги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услуги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услуги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колонка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2) при обращении в аппарат акима сельского округа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1981"/>
        <w:gridCol w:w="2110"/>
        <w:gridCol w:w="1703"/>
        <w:gridCol w:w="1917"/>
        <w:gridCol w:w="1896"/>
        <w:gridCol w:w="1512"/>
        <w:gridCol w:w="1705"/>
      </w:tblGrid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 акима сельского округа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справки либо мотивированного ответа об отказе в предоставлении услуги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справки либо мотивированного ответа об отказе в предоставлении услуги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документов в отдел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услуги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услуги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специалисту аппарата акима сельского округа справки либо мотивированного ответа об отказе в предоставлении услуги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колонка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колонка</w:t>
            </w:r>
          </w:p>
        </w:tc>
      </w:tr>
    </w:tbl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справки, подтверждающей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принадлежность заявителя (семьи)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получателям адресной социальной помощи"</w:t>
      </w:r>
    </w:p>
    <w:bookmarkEnd w:id="17"/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18"/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1) при обращении потребителя в уполномоченный орган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74000" cy="853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2) при обращении потребителя в аппарат акима сельского округа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6934200" cy="847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847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