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d1f5" w14:textId="869d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земельных отношений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31 января 2013 года N 25/1. Зарегистрировано Департаментом юстиции Павлодарской области 06 марта 2013 года N 3472. Утратило силу постановлением акимата Павлодарского района Павлодарской области от 25 июля 2013 года N 236/7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25.07.2013 N 236/7.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9 декабря 2011 года N 361/12 "Об утверждении регламентов государственных услуг" (зарегистрированное в Реестре государственной регистрации нормативных правовых актов 13 января 2011 года N 12-11-150, опубликованное в газете "Заман Тынысы" N 4 (7865) от 28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25/1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"Утверждение кадастровой</w:t>
      </w:r>
      <w:r>
        <w:br/>
      </w:r>
      <w:r>
        <w:rPr>
          <w:rFonts w:ascii="Times New Roman"/>
          <w:b/>
          <w:i w:val="false"/>
          <w:color w:val="000000"/>
        </w:rPr>
        <w:t>
(оценочной) стоимости конкретных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продаваемых в частную собственность государством"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 – государственное учреждение "Отдел земельных отношений Павлодарского района", структурное подразделение местного исполнительного органа Павлодарского района,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 - нормативный правовой акт, регулирующий внутренний порядок по государственной услуге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- должностные лица, которые участвуют в процессе оказания государственной услуги (далее - Единицы)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- государственная услуга) оказывается структурным подразделением местного исполнительного органа Павлодарского района в лице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статьи 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земельного участка на бумажном носителе (далее – акт), или мотивированный ответ об отказе в предоставлении услуги с указанием причины отказа, в письменном виде (далее – отказ)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отдела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отдела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в местах,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интернет-ресурсе Агентства Республики Казахстан по управлению земельными ресурсами: www.auzr.kz, на стендах в здании отдела и интернет ресурсе отдела apr.pavlodar.gov.@.ru.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и о ходе оказания государственной услуги можно получить, обратившись в отдел по телефону: 8(7182) 32-32-36.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этап - прием, регистрация заявления и документов секретарем приемной отдела и передача их на рассмотрение руководству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2-й этап – рассмотрение руководством отдела заявления и определение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3-й этап – изучение документов исполнителем, подготовка заключения по утверждению акта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4-й этап – подписание руководством отдела акта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5-й этап - осуществление исполнителем организационных мероприятий по скреплению акта печатью отдела, выдача утвержденного акта либо отказа.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отдел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приемной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Единицы,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руководитель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отдела, специалист отдела подготовки предложений по предоставлению земель несут персональную ответственность за сохранность представленных документов получателя в порядке, предусмотренном законодательством Республики Казахстан.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конкретных земельных участков, продаваемых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частную собственность государством"    </w:t>
      </w:r>
    </w:p>
    <w:bookmarkEnd w:id="13"/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единиц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033"/>
        <w:gridCol w:w="2333"/>
        <w:gridCol w:w="1129"/>
        <w:gridCol w:w="1693"/>
        <w:gridCol w:w="1993"/>
        <w:gridCol w:w="2053"/>
        <w:gridCol w:w="22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и документов получателя и передача их на рассмотрение руководству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определение исполнителя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заключения по утверждению акта либо проекта отказа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либо отказа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скреплению акта печатью отдела, выдача утвержденного акта либо отказа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либо проект отказа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либо отказ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не более 30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не более 30 мин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0"/>
        <w:gridCol w:w="4916"/>
        <w:gridCol w:w="5284"/>
      </w:tblGrid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заявления и документов получателя и передача их на рассмотрение руководству отдела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определение исполнителя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документов, подготовка заключения по утверждению акта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организационных мероприятий по скреплению акта печатью управления, выдача утвержденного акта либо отказа</w:t>
            </w:r>
          </w:p>
        </w:tc>
      </w:tr>
    </w:tbl>
    <w:bookmarkStart w:name="z5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6"/>
        <w:gridCol w:w="4902"/>
        <w:gridCol w:w="5492"/>
      </w:tblGrid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расширение
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заявления и документов получателя и передача их на рассмотрение руководству отдела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определение исполнителя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документов, подготовка проекта отказа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отказа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</w:t>
            </w:r>
          </w:p>
        </w:tc>
      </w:tr>
    </w:tbl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конкретных земельных участков, продаваемых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частную собственность государством"    </w:t>
      </w:r>
    </w:p>
    <w:bookmarkEnd w:id="17"/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91440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91567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25/1        </w:t>
      </w:r>
    </w:p>
    <w:bookmarkEnd w:id="19"/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"Утверждение</w:t>
      </w:r>
      <w:r>
        <w:br/>
      </w:r>
      <w:r>
        <w:rPr>
          <w:rFonts w:ascii="Times New Roman"/>
          <w:b/>
          <w:i w:val="false"/>
          <w:color w:val="000000"/>
        </w:rPr>
        <w:t>
землеустроительных проектов по формированию земельных участков" 1. Основные понятия</w:t>
      </w:r>
    </w:p>
    <w:bookmarkEnd w:id="20"/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 – государственное учреждение "Отдел земельных отношений Павлодарского района", структурное подразделение местного исполнительного органа Павлодарского района,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 - нормативный правовой акт, регулирующий внутренний порядок по государственной услуге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 – документ, утверждающий землеустроительный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 - функциональные единицы - должностные лица, которые участвуют в процессе оказания государственной услуги (далее – Единицы).</w:t>
      </w:r>
    </w:p>
    <w:bookmarkEnd w:id="21"/>
    <w:bookmarkStart w:name="z6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2"/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землеустроительных проектов по формированию земельных участков" (далее - государственная услуга) оказывается структурным подразделением местного исполнительного органа Павлодарского района в области земельных отношений в лице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носителе, или мотивированный ответ об отказе в предоставлении услуги с указанием причины отказа, в письменном виде (далее - отказ).</w:t>
      </w:r>
    </w:p>
    <w:bookmarkEnd w:id="23"/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отдела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отдела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в местах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интернет - ресурсе Агентства Республики Казахстан по управлению земельными ресурсами: www.auzr.kz, на стендах в здании отдела и интернет ресурсе отдела apr.pavlodar.gov.@.ru.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и ходе оказания государственной услуги можно получить, обратившись в отдел по телефону: 8 (7182) 323236.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этап - прием, регистрация заявления и документов секретарем приемной отдела и передача их на рассмотрение руководству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2-й этап - рассмотрение руководством отдела заявления и определение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3-й этап – изучение документов исполнителем, подготовка приказа об утверждении землеустроительного проекта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4-й этап - подписание руководством отдела приказа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5-й этап – осуществление исполнителем управления организационных мероприятий по скреплению приказа печатью отдела, выдача утвержденного землеустроительного проекта либо отказа.</w:t>
      </w:r>
    </w:p>
    <w:bookmarkEnd w:id="25"/>
    <w:bookmarkStart w:name="z8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отдел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приемной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Единицы,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bookmarkStart w:name="z8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8"/>
    <w:bookmarkStart w:name="z9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руководитель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отдела, специалист отдела подготовки предложений по предоставлению земель несут персональную ответственность за сохранность представленных документов получателя в порядке, предусмотренном законодательством Республики Казахстан.</w:t>
      </w:r>
    </w:p>
    <w:bookmarkEnd w:id="29"/>
    <w:bookmarkStart w:name="z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формированию земельных участков"     </w:t>
      </w:r>
    </w:p>
    <w:bookmarkEnd w:id="30"/>
    <w:bookmarkStart w:name="z9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единиц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2253"/>
        <w:gridCol w:w="2275"/>
        <w:gridCol w:w="2038"/>
        <w:gridCol w:w="2318"/>
        <w:gridCol w:w="2232"/>
        <w:gridCol w:w="2492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 получателя и передача их на рассмотрение руководству отдела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определение исполнителя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 исполнителем, подготовка приказа по утверждению проекта либо отказа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либо отказа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скреплению акта печатью отдела, выдача утвержденного проекта либо отказа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- распорядительное решение)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либо отказ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проект либо отказ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3–х дней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4138"/>
        <w:gridCol w:w="5679"/>
      </w:tblGrid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заявления и документов получателя и передача их на рассмотрение руководству отдела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определение исполнителя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документов, подготовка приказа по утверждению проекта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организационных мероприятий по скреплению акта печатью отдела, выдача утвержденного проекта либо отказа</w:t>
            </w:r>
          </w:p>
        </w:tc>
      </w:tr>
    </w:tbl>
    <w:bookmarkStart w:name="z9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0"/>
        <w:gridCol w:w="4713"/>
        <w:gridCol w:w="4917"/>
      </w:tblGrid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расширение
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заявления и документов получателя и передача их на рассмотрение руководству отдела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определение исполнителя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документов, подготовка проекта отказа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отказа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</w:t>
            </w:r>
          </w:p>
        </w:tc>
      </w:tr>
    </w:tbl>
    <w:bookmarkStart w:name="z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формированию земельных участков"     </w:t>
      </w:r>
    </w:p>
    <w:bookmarkEnd w:id="34"/>
    <w:bookmarkStart w:name="z9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94488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4488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25/1        </w:t>
      </w:r>
    </w:p>
    <w:bookmarkEnd w:id="36"/>
    <w:bookmarkStart w:name="z9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решения на изменение</w:t>
      </w:r>
      <w:r>
        <w:br/>
      </w:r>
      <w:r>
        <w:rPr>
          <w:rFonts w:ascii="Times New Roman"/>
          <w:b/>
          <w:i w:val="false"/>
          <w:color w:val="000000"/>
        </w:rPr>
        <w:t>
целевого назначения земельного участка"</w:t>
      </w:r>
    </w:p>
    <w:bookmarkEnd w:id="37"/>
    <w:bookmarkStart w:name="z10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 – государственное учреждение "Отдел земельных отношений Павлодарского района", структурное подразделение местного исполнительного органа Павлодарского района,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 – нормативный правовой акт, регулирующий внутренний порядок по государственной услуге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- должностные лица, которые участвуют в процессе оказания государственной услуги (далее - Единицы).</w:t>
      </w:r>
    </w:p>
    <w:bookmarkEnd w:id="39"/>
    <w:bookmarkStart w:name="z10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0"/>
    <w:bookmarkStart w:name="z10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решения на изменение целевого назначения земельного участка" (далее - государственная услуга) оказывается структурным подразделением местного исполнительного органа Павлодарского района в лице отдела.</w:t>
      </w:r>
    </w:p>
    <w:bookmarkEnd w:id="41"/>
    <w:bookmarkStart w:name="z10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статьи </w:t>
      </w:r>
      <w:r>
        <w:rPr>
          <w:rFonts w:ascii="Times New Roman"/>
          <w:b w:val="false"/>
          <w:i w:val="false"/>
          <w:color w:val="000000"/>
          <w:sz w:val="28"/>
        </w:rPr>
        <w:t>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- решение) на бумажном носителе, либо мотивированный ответ об отказе в предоставлении государственной услуги с указанием причины отказа, в письменном виде (далее – отказ).</w:t>
      </w:r>
    </w:p>
    <w:bookmarkEnd w:id="42"/>
    <w:bookmarkStart w:name="z11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3"/>
    <w:bookmarkStart w:name="z1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отдела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управления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в местах,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интернет-ресурсе Агентства Республики Казахстан по управлению земельными ресурсами: www.auzr.kz, на стендах в здании отдела и интернет ресурсе отдела apr.pavlodar.gov.@.ru.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и о ходе оказания государственной услуги можно получить, обратившись в отдел по телефону: 8(7182) 32-32-36.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этап - прием, регистрация заявления и документов секретарем приемной отдела и передача их на рассмотрение руководству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2-й этап – рассмотрение руководством отдела заявления и определение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3-й этап – изучение документов исполнителем, подготовка проекта разрешения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4-й этап - рассмотрение на заседании Павлодарской районной земельной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5-й этап – рассмотрение документов членами акимата Павлодарского района и принятие решения о выдаче разрешения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6-й этап - подготовка решения об изменении целевого назначения земельного участка либо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7-й этап - принятие решения об изменении целевого назначения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8-й этап - осуществление исполнителем организационных мероприятий по выдаче разрешения либо отказа.</w:t>
      </w:r>
    </w:p>
    <w:bookmarkEnd w:id="44"/>
    <w:bookmarkStart w:name="z12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5"/>
    <w:bookmarkStart w:name="z12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отдел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приемной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акимат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bookmarkStart w:name="z13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7"/>
    <w:bookmarkStart w:name="z1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руководитель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отдела, специалист отдела подготовки предложений по предоставлению земель, несут персональную ответственность за сохранность представленных документов получателя в порядке, предусмотренном законодательством Республики Казахстан.</w:t>
      </w:r>
    </w:p>
    <w:bookmarkEnd w:id="48"/>
    <w:bookmarkStart w:name="z1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на изменение целевого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  </w:t>
      </w:r>
    </w:p>
    <w:bookmarkEnd w:id="49"/>
    <w:bookmarkStart w:name="z14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Единиц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077"/>
        <w:gridCol w:w="1561"/>
        <w:gridCol w:w="1315"/>
        <w:gridCol w:w="1449"/>
        <w:gridCol w:w="1405"/>
        <w:gridCol w:w="1427"/>
        <w:gridCol w:w="1450"/>
        <w:gridCol w:w="1428"/>
        <w:gridCol w:w="1675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 и документов и передача их на рассмотрение руководству отдела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определение исполнителя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проекта разрешения либо проекта отказа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 заседании Павлодарской районной земельной комиссии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членами акимата Павлодарского района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решения об изменении целевого назначения либо отказа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выдаче разрешения либо об отказе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выдаче разрешения, либо отказа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разрешения либо проект отказа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либо отказ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либо отказ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либо отказ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дней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дней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дней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дней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 30 минут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2"/>
        <w:gridCol w:w="3371"/>
        <w:gridCol w:w="3780"/>
        <w:gridCol w:w="3597"/>
      </w:tblGrid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заявления и документов и передача их на рассмотрение руководству отдела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определение исполнителя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выдаче разрешения либо об отказе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документов, подготовка проекта разрешения либо проекта отказа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организационных мероприятий по выдаче разрешения, либо отказа</w:t>
            </w:r>
          </w:p>
        </w:tc>
      </w:tr>
    </w:tbl>
    <w:bookmarkStart w:name="z14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0"/>
        <w:gridCol w:w="5071"/>
        <w:gridCol w:w="4749"/>
      </w:tblGrid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расширение
</w:t>
            </w:r>
          </w:p>
        </w:tc>
      </w:tr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заявления и документов получателя и передача их на рассмотрение руководству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определение исполнителя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 исполнителем, подготовка проекта отказа</w:t>
            </w:r>
          </w:p>
        </w:tc>
      </w:tr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отказа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</w:t>
            </w:r>
          </w:p>
        </w:tc>
      </w:tr>
    </w:tbl>
    <w:bookmarkStart w:name="z1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на изменение целевого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  </w:t>
      </w:r>
    </w:p>
    <w:bookmarkEnd w:id="53"/>
    <w:bookmarkStart w:name="z14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9067800" cy="582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90424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25/1        </w:t>
      </w:r>
    </w:p>
    <w:bookmarkEnd w:id="55"/>
    <w:bookmarkStart w:name="z14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разрешения на</w:t>
      </w:r>
      <w:r>
        <w:br/>
      </w:r>
      <w:r>
        <w:rPr>
          <w:rFonts w:ascii="Times New Roman"/>
          <w:b/>
          <w:i w:val="false"/>
          <w:color w:val="000000"/>
        </w:rPr>
        <w:t>
использование земельного участка для изыскательских работ"</w:t>
      </w:r>
    </w:p>
    <w:bookmarkEnd w:id="56"/>
    <w:bookmarkStart w:name="z14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7"/>
    <w:bookmarkStart w:name="z1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 – государственное учреждение "Отдел земельных отношений Павлодарского района", структурное подразделение местного исполнительного органа Павлодарского района,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 – нормативный правовой акт, регулирующий внутренний порядок по государственной услуге "Выдача разрешения на использование земельного участка для изыскательских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– должностные лица, которые участвуют в процессе оказания государственной услуги (далее - Единицы).</w:t>
      </w:r>
    </w:p>
    <w:bookmarkEnd w:id="58"/>
    <w:bookmarkStart w:name="z15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9"/>
    <w:bookmarkStart w:name="z1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использование земельного участка для изыскательских работ" (далее - государственная услуга) оказывается структурным подразделением местного исполнительного органа Павлодарского района в лице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- разрешение) на бумажном носителе, либо мотивированный ответ об отказе в предоставлении услуги с указанием причины отказа, в письменном виде (далее – отказ).</w:t>
      </w:r>
    </w:p>
    <w:bookmarkEnd w:id="60"/>
    <w:bookmarkStart w:name="z15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1"/>
    <w:bookmarkStart w:name="z1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месте нахождения отдела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отдела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в местах,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интернет - ресурсе Агентства Республики Казахстан по управлению земельными ресурсами: www.auzr.kz, на стендах в здании отдела и интернет ресурсе отдела apr.pavlodar.gov.@.ru.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и ходе оказания государственной услуги можно получить, обратившись в отдел по телефону: 8(7182) 32-32-36.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оказании государственной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1-й этап - прием, регистрация заявления и документов секретарем приемной отдела и передача их на рассмотрение руководству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2-й этап – рассмотрение руководством отдела заявления и определение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3-й этап – изучение документов исполнителем, подготовка проекта разрешения либо проекта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4-й этап – рассмотрение документов членами акимата Павлодарского района и принятие решения о выдаче разрешения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5-й этап - осуществление исполнителем организационных мероприятий по выдаче разрешения либо отказа.</w:t>
      </w:r>
    </w:p>
    <w:bookmarkEnd w:id="62"/>
    <w:bookmarkStart w:name="z1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3"/>
    <w:bookmarkStart w:name="z1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отдел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о приеме документов со сведениями,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приемной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акимат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4"/>
    <w:bookmarkStart w:name="z1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5"/>
    <w:bookmarkStart w:name="z1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Ответственным за принимаемые решения, действия (бездействие) или срыв сроков предоставления государственной услуги является руководитель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отдела, специалист отдела подготовки предложений по предоставлению земель несут персональную ответственность за сохранность представленных документов получателя в порядке, предусмотренном законодательством Республики Казахстан.</w:t>
      </w:r>
    </w:p>
    <w:bookmarkEnd w:id="66"/>
    <w:bookmarkStart w:name="z1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использование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участка для изыскательских работ"      </w:t>
      </w:r>
    </w:p>
    <w:bookmarkEnd w:id="67"/>
    <w:bookmarkStart w:name="z1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единиц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260"/>
        <w:gridCol w:w="2087"/>
        <w:gridCol w:w="2088"/>
        <w:gridCol w:w="2196"/>
        <w:gridCol w:w="2563"/>
        <w:gridCol w:w="2564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 получателя и передача их на рассмотрение руководству отдела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определение исполнителя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подготовка проекта разрешения либо проекта отказа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принятие решения о выдаче разрешения, либо об отказе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выдаче разрешения или отказа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разрешения либо проект отказа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выдаче разрешения либо об отказе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48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дней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0"/>
        <w:gridCol w:w="5336"/>
        <w:gridCol w:w="4484"/>
      </w:tblGrid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168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документов получателя и передача их на рассмотрение руководству отдел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определение исполнителя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документов, подготовка проекта разрешения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организационных мероприятий по выдаче разрешения или отказа</w:t>
            </w:r>
          </w:p>
        </w:tc>
      </w:tr>
    </w:tbl>
    <w:bookmarkStart w:name="z1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3"/>
        <w:gridCol w:w="5295"/>
        <w:gridCol w:w="4342"/>
      </w:tblGrid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расширение
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1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3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заявления и документов получателя и передача их на рассмотрение руководству отдела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определение исполнителя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 и подготовка проекта отказа</w:t>
            </w:r>
          </w:p>
        </w:tc>
      </w:tr>
      <w:tr>
        <w:trPr>
          <w:trHeight w:val="30" w:hRule="atLeast"/>
        </w:trPr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отказа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отказа</w:t>
            </w:r>
          </w:p>
        </w:tc>
      </w:tr>
    </w:tbl>
    <w:bookmarkStart w:name="z1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использование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участка для изыскательских работ"      </w:t>
      </w:r>
    </w:p>
    <w:bookmarkEnd w:id="71"/>
    <w:bookmarkStart w:name="z1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91948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92202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