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efd5" w14:textId="c30e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26 февраля 2013 года N 34/2. Зарегистрировано Департаментом юстиции Павлодарской области 12 марта 2013 года N 3476. Утратило силу постановлением акимата Павлодарского района Павлодарской области от 25 июля 2013 года N 236/7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Павлодарского района Павлодарской области от 25.07.2013 N 236/7.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N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спорта", в целях качественного оказания государственных услуг,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Губареву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района                                Т. Бастенов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 N 34/2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"Присвоение спортивных</w:t>
      </w:r>
      <w:r>
        <w:br/>
      </w:r>
      <w:r>
        <w:rPr>
          <w:rFonts w:ascii="Times New Roman"/>
          <w:b/>
          <w:i w:val="false"/>
          <w:color w:val="000000"/>
        </w:rPr>
        <w:t>
разрядов и категорий: второй и третий, первый, второй и</w:t>
      </w:r>
      <w:r>
        <w:br/>
      </w:r>
      <w:r>
        <w:rPr>
          <w:rFonts w:ascii="Times New Roman"/>
          <w:b/>
          <w:i w:val="false"/>
          <w:color w:val="000000"/>
        </w:rPr>
        <w:t>
третий юношеские, тренер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 инструктор-спортсмен</w:t>
      </w:r>
      <w:r>
        <w:br/>
      </w:r>
      <w:r>
        <w:rPr>
          <w:rFonts w:ascii="Times New Roman"/>
          <w:b/>
          <w:i w:val="false"/>
          <w:color w:val="000000"/>
        </w:rPr>
        <w:t>
высшего уровня 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методист высшего и среднего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второй категории, судья по спорту"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– государственная услуга) оказывается государственным учреждением "Отдел культуры, развития языков, физической культуры и спорта Павлодарского района" (далее – уполномоченный орган) через филиал Павлодарского района Республиканского государственного учреждения "Центр обслуживания населения Павлодарской области"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тренерам, методистам, инструкторам, спорт сменам и судьям по спорту (далее -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N 981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с 9.00 часов до 18.30 часов за исключением выходных и праздничных дней, с перерывом на обед с 13.00 до 14.30 часов, по адресу: город Павлодар, ул. Толстого,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 с 9.00 часов до 19.00 часов, без обеденного перерыва, за исключением праздничных дней, выходной день воскресенье, по адресу: город Павлодар, улица Толстого,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электронной очереди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предоставляет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работниками центра.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предоставляет в центр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выдается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и работники центра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спортивных разрядов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уровня квалификации второй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уровня квалификации второй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категории, судья по спорту"     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107"/>
        <w:gridCol w:w="1509"/>
        <w:gridCol w:w="1893"/>
        <w:gridCol w:w="1701"/>
        <w:gridCol w:w="1701"/>
        <w:gridCol w:w="1915"/>
        <w:gridCol w:w="1703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уполномоченного органа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документов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Издает приказ о присвоении спортивных разрядов и категорий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выписки из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выписки из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выписки из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присвоении спортивных разрядов и категорий или отказе в рассмотрении представленных документов на присвоение спортивных разрядов и категорий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присвоении спортивных разрядов и категорий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выписки из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приказа о присвоении спортивных разрядов и категорий либо мотивированный ответ об отказе в оказании государственной услуги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приказа о присвоении спортивных разрядов и категорий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календарных дня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спортивных разрядов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уровня квалификации второй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уровня квалификации второй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категории, судья по спорту"     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8961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