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82a8" w14:textId="4398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(11 очередная сессия, 5 созыв) от 20 декабря 2012 года N 11/78 "О Павлодарском районном бюджете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18 июня 2013 года N 16/111. Зарегистрировано Департаментом юстиции Павлодарской области 28 июня 2013 года N 3555. Утратило силу письмом маслихата Павлодарского района Павлодарской области от 19 марта 2014 года N 1-29/74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19.03.2014 N 1-29/74.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(ХVIII сессия, V созыв) от 31 мая 2013 года N 161/18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(ХI сессия,V созыв) от 6 декабря 2012 года N 116/11 "Об областном бюджете на 2013 - 2015 годы", (зарегистрированное в Реестре государственной регистрации нормативных правовых актов N 3548)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(11 очередная сессия, 5 созыв) от 20 декабря 2012 года N 11/78 "О Павлодарском районном бюджете на 2013 - 2015 годы" (зарегистрированное в Реестре государственной регистрации нормативных правовых актов N 3302, опубликованное от 4 января 2013 года в районной газете "Заман тынысы" N 1, опубликованное от 4 января 2013 года в районной газете "Нива" N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"2 459 201" заменить цифрами "2 462 889";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"2 061 968" заменить цифрами "2 065 656";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"2 610 883" заменить цифрами "2 600 771";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- 13 800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- 13 800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(16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июня 2013 года N 16/111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84"/>
        <w:gridCol w:w="505"/>
        <w:gridCol w:w="8628"/>
        <w:gridCol w:w="232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2 462 889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394 362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168 484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168 484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101 264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26 487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13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2 065 656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2 065 656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2 065 656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62"/>
        <w:gridCol w:w="542"/>
        <w:gridCol w:w="542"/>
        <w:gridCol w:w="7986"/>
        <w:gridCol w:w="234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2 600 771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251 886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224 136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58 571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57 231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154 295</w:t>
            </w:r>
          </w:p>
        </w:tc>
      </w:tr>
      <w:tr>
        <w:trPr>
          <w:trHeight w:val="10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152 695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10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10 675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8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10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2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2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0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1 669 478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205 863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143 961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64 520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79 441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1 262 277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1 248 587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1 235 690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12 897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201 338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194 338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15 007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148 594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114 236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98 368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86 558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11 657</w:t>
            </w:r>
          </w:p>
        </w:tc>
      </w:tr>
      <w:tr>
        <w:trPr>
          <w:trHeight w:val="14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11 079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49 082</w:t>
            </w:r>
          </w:p>
        </w:tc>
      </w:tr>
      <w:tr>
        <w:trPr>
          <w:trHeight w:val="4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</w:t>
            </w:r>
          </w:p>
        </w:tc>
      </w:tr>
      <w:tr>
        <w:trPr>
          <w:trHeight w:val="14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15 868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15 152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3 482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14 179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218 811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157 825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116 657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116 657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30 819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19 858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17 978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9 452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43 204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42 199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9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40 614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40 614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9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50 392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50 044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120 543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120 543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120 543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71 318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49 225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-185 638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185 638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(16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июня 2013 года N 16/111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в</w:t>
      </w:r>
      <w:r>
        <w:br/>
      </w:r>
      <w:r>
        <w:rPr>
          <w:rFonts w:ascii="Times New Roman"/>
          <w:b/>
          <w:i w:val="false"/>
          <w:color w:val="000000"/>
        </w:rPr>
        <w:t>
разрезе сельских округов и сел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499"/>
        <w:gridCol w:w="562"/>
        <w:gridCol w:w="535"/>
        <w:gridCol w:w="1018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 Наименование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с. Пресное
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1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Маралдинского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2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