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0a4c" w14:textId="8df0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(11 очередная сессия, 5 созыв) от 20 декабря 2012 года N 11/78 "О Павлодарском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18 июля 2013 года N 19/132. Зарегистрировано Департаментом юстиции Павлодарской области 29 июля 2013 года N 3580. Утратило силу письмом маслихата Павлодарского района Павлодарской области от 19 марта 2014 года N 1-29/74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19.03.2014 N 1-29/74.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(ХIХ (внеочередная) сессия, V созыв) от 28 июня 2013 года N 165/19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(ХI сессия, V созыв) от 6 декабря 2012 года N 116/11 "Об областном бюджете на 2013 - 2015 годы", (зарегистрированное в Реестре государственной регистрации нормативных правовых актов N 3563)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(11 очередная сессия, 5 созыв) от 20 декабря 2012 года N 11/78 "О Павлодарском районном бюджете на 2013-2015 годы" (зарегистрированное в Реестре государственной регистрации нормативных правовых актов N 3302, опубликованное от 4 января 2013 года в районной газете "Заман тынысы" N 1, опубликованное от 4 января 2013 года в районной газете "Нива" N 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"2 462 889" заменить цифрами " 2 475 043";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"2 065 656" заменить цифрами " 2 077 810";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"2 600 771" заменить цифрами " 2 612 925";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Керимбаев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2013 года N 19/132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459"/>
        <w:gridCol w:w="608"/>
        <w:gridCol w:w="8742"/>
        <w:gridCol w:w="198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2 475 043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394 362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168 484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116 576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26 487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4 896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2 077 810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2 077 810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93"/>
        <w:gridCol w:w="743"/>
        <w:gridCol w:w="701"/>
        <w:gridCol w:w="7744"/>
        <w:gridCol w:w="19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2 612 925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262 420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234 670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58 571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57 231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164 829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160 784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12 152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 связанных с этим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11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1 676 212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205 863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143 961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61 902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1 274 132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1 260 442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1 247 545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189 217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15 007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16 077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11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143 473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97 571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85 761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11 657</w:t>
            </w:r>
          </w:p>
        </w:tc>
      </w:tr>
      <w:tr>
        <w:trPr>
          <w:trHeight w:val="13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10 674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48 815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5 691</w:t>
            </w:r>
          </w:p>
        </w:tc>
      </w:tr>
      <w:tr>
        <w:trPr>
          <w:trHeight w:val="13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5 521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14 179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218 402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157 825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116 657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2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12 189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30 469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17 963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17 919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7 963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4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9 452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7 039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62 373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43 204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42 199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8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</w:t>
            </w:r>
          </w:p>
        </w:tc>
      </w:tr>
      <w:tr>
        <w:trPr>
          <w:trHeight w:val="8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8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51 676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51 328</w:t>
            </w:r>
          </w:p>
        </w:tc>
      </w:tr>
      <w:tr>
        <w:trPr>
          <w:trHeight w:val="7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27 374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7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</w:t>
            </w:r>
          </w:p>
        </w:tc>
      </w:tr>
      <w:tr>
        <w:trPr>
          <w:trHeight w:val="7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</w:tr>
      <w:tr>
        <w:trPr>
          <w:trHeight w:val="108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110 238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71 318</w:t>
            </w:r>
          </w:p>
        </w:tc>
      </w:tr>
      <w:tr>
        <w:trPr>
          <w:trHeight w:val="12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38 920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9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7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9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6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-185 638</w:t>
            </w:r>
          </w:p>
        </w:tc>
      </w:tr>
      <w:tr>
        <w:trPr>
          <w:trHeight w:val="6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185 638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6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6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151 683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(19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2013 года N 19/132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(11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11/78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и сел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85"/>
        <w:gridCol w:w="712"/>
        <w:gridCol w:w="712"/>
        <w:gridCol w:w="979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с. Пресное
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Маралдинского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
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