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8cb82" w14:textId="f88cb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районного маслихата (11 очередная сессия, 5 созыв) от 20 декабря 2012 года N 11/78 "О Павлодарском районном бюджете на 2013 - 2015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31 июля 2013 года N 20/135. Зарегистрировано Департаментом юстиции Павлодарской области 07 августа 2013 года N 3588. Утратило силу письмом маслихата Павлодарского района Павлодарской области от 19 марта 2014 года N 1-29/74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письмом маслихата Павлодарского района Павлодарской области от 19.03.2014 N 1-29/74.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(11 очередная сессия, 5 созыв) от 20 декабря 2012 года N 11/78 "О Павлодарском районном бюджете на 2013 - 2015 годы" (зарегистрированное в Реестре государственной регистрации нормативных правовых актов N 3302, опубликованное от 4 января 2013 года в районной газете "Заман тынысы" N 1, опубликованное от 4 января 2013 года в районной газете "Нива" N 1),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"2 475 043" заменить цифрами "2 522 659";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"394 362" заменить цифрами "436 794";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"350" заменить цифрами "5 534";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"2 612 925" заменить цифрами "2 660 541";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вопросам социально-экономического развития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Б. Баткеев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Б. Оралов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(20 внеочередная сессия, 5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июля 2013 года N 20/135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(11 очередная сессия, 5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11/78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23"/>
        <w:gridCol w:w="586"/>
        <w:gridCol w:w="8442"/>
        <w:gridCol w:w="2307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2 522 659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436 794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175 099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175 099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107 300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107 300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147 413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104 712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3 734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34 071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4 896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5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3 556</w:t>
            </w:r>
          </w:p>
        </w:tc>
      </w:tr>
      <w:tr>
        <w:trPr>
          <w:trHeight w:val="11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2 784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2 784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2 521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</w:t>
            </w:r>
          </w:p>
        </w:tc>
      </w:tr>
      <w:tr>
        <w:trPr>
          <w:trHeight w:val="6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9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2 077 810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2 077 810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2 077 810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526"/>
        <w:gridCol w:w="569"/>
        <w:gridCol w:w="542"/>
        <w:gridCol w:w="7874"/>
        <w:gridCol w:w="234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2 660 541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279 691</w:t>
            </w:r>
          </w:p>
        </w:tc>
      </w:tr>
      <w:tr>
        <w:trPr>
          <w:trHeight w:val="6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250 287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11 723</w:t>
            </w:r>
          </w:p>
        </w:tc>
      </w:tr>
      <w:tr>
        <w:trPr>
          <w:trHeight w:val="6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11 723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71 043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64 615</w:t>
            </w:r>
          </w:p>
        </w:tc>
      </w:tr>
      <w:tr>
        <w:trPr>
          <w:trHeight w:val="2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6 428</w:t>
            </w:r>
          </w:p>
        </w:tc>
      </w:tr>
      <w:tr>
        <w:trPr>
          <w:trHeight w:val="5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167 521</w:t>
            </w:r>
          </w:p>
        </w:tc>
      </w:tr>
      <w:tr>
        <w:trPr>
          <w:trHeight w:val="8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163 208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4 313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13 806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13 806</w:t>
            </w:r>
          </w:p>
        </w:tc>
      </w:tr>
      <w:tr>
        <w:trPr>
          <w:trHeight w:val="12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12 329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7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 связанных с этим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15 598</w:t>
            </w:r>
          </w:p>
        </w:tc>
      </w:tr>
      <w:tr>
        <w:trPr>
          <w:trHeight w:val="5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15 598</w:t>
            </w:r>
          </w:p>
        </w:tc>
      </w:tr>
      <w:tr>
        <w:trPr>
          <w:trHeight w:val="11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15 148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7 723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7 134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7 134</w:t>
            </w:r>
          </w:p>
        </w:tc>
      </w:tr>
      <w:tr>
        <w:trPr>
          <w:trHeight w:val="4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7 134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1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10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1 649 444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208 273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146 371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66 930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79 441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61 902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61 902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1 323 757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36 317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36 317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1 287 440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1 272 943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14 497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117 414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110 414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15 183</w:t>
            </w:r>
          </w:p>
        </w:tc>
      </w:tr>
      <w:tr>
        <w:trPr>
          <w:trHeight w:val="8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16 077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1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10 349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63 994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115 314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97 167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12 167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12 167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12 238</w:t>
            </w:r>
          </w:p>
        </w:tc>
      </w:tr>
      <w:tr>
        <w:trPr>
          <w:trHeight w:val="13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10 674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</w:t>
            </w:r>
          </w:p>
        </w:tc>
      </w:tr>
      <w:tr>
        <w:trPr>
          <w:trHeight w:val="5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48 815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1 295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5 393</w:t>
            </w:r>
          </w:p>
        </w:tc>
      </w:tr>
      <w:tr>
        <w:trPr>
          <w:trHeight w:val="13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4 867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18 147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18 147</w:t>
            </w:r>
          </w:p>
        </w:tc>
      </w:tr>
      <w:tr>
        <w:trPr>
          <w:trHeight w:val="10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15 571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48 799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6 721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6 321</w:t>
            </w:r>
          </w:p>
        </w:tc>
      </w:tr>
      <w:tr>
        <w:trPr>
          <w:trHeight w:val="8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8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5 121</w:t>
            </w:r>
          </w:p>
        </w:tc>
      </w:tr>
      <w:tr>
        <w:trPr>
          <w:trHeight w:val="4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8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3 647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3 466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3 466</w:t>
            </w:r>
          </w:p>
        </w:tc>
      </w:tr>
      <w:tr>
        <w:trPr>
          <w:trHeight w:val="6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38 431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28 031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9 756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3 482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14 104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200 688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134 669</w:t>
            </w:r>
          </w:p>
        </w:tc>
      </w:tr>
      <w:tr>
        <w:trPr>
          <w:trHeight w:val="6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118 501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118 501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14 300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13 121</w:t>
            </w:r>
          </w:p>
        </w:tc>
      </w:tr>
      <w:tr>
        <w:trPr>
          <w:trHeight w:val="6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13 121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13 121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31 183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11 675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11 365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19 508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17 963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21 715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10 479</w:t>
            </w:r>
          </w:p>
        </w:tc>
      </w:tr>
      <w:tr>
        <w:trPr>
          <w:trHeight w:val="9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5 479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11 236</w:t>
            </w:r>
          </w:p>
        </w:tc>
      </w:tr>
      <w:tr>
        <w:trPr>
          <w:trHeight w:val="9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6 180</w:t>
            </w:r>
          </w:p>
        </w:tc>
      </w:tr>
      <w:tr>
        <w:trPr>
          <w:trHeight w:val="6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5 056</w:t>
            </w:r>
          </w:p>
        </w:tc>
      </w:tr>
      <w:tr>
        <w:trPr>
          <w:trHeight w:val="9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99 619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18 731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9 048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9 048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9 683</w:t>
            </w:r>
          </w:p>
        </w:tc>
      </w:tr>
      <w:tr>
        <w:trPr>
          <w:trHeight w:val="6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7 590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18 515</w:t>
            </w:r>
          </w:p>
        </w:tc>
      </w:tr>
      <w:tr>
        <w:trPr>
          <w:trHeight w:val="6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18 515</w:t>
            </w:r>
          </w:p>
        </w:tc>
      </w:tr>
      <w:tr>
        <w:trPr>
          <w:trHeight w:val="9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7 323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3 424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3 605</w:t>
            </w:r>
          </w:p>
        </w:tc>
      </w:tr>
      <w:tr>
        <w:trPr>
          <w:trHeight w:val="8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2 473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</w:t>
            </w:r>
          </w:p>
        </w:tc>
      </w:tr>
      <w:tr>
        <w:trPr>
          <w:trHeight w:val="6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62 373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62 373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62 373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44 765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44 765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44 765</w:t>
            </w:r>
          </w:p>
        </w:tc>
      </w:tr>
      <w:tr>
        <w:trPr>
          <w:trHeight w:val="8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7 133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37 632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50 839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49 584</w:t>
            </w:r>
          </w:p>
        </w:tc>
      </w:tr>
      <w:tr>
        <w:trPr>
          <w:trHeight w:val="6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6 329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6 329</w:t>
            </w:r>
          </w:p>
        </w:tc>
      </w:tr>
      <w:tr>
        <w:trPr>
          <w:trHeight w:val="9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43 255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43 255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</w:t>
            </w:r>
          </w:p>
        </w:tc>
      </w:tr>
      <w:tr>
        <w:trPr>
          <w:trHeight w:val="7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</w:t>
            </w:r>
          </w:p>
        </w:tc>
      </w:tr>
      <w:tr>
        <w:trPr>
          <w:trHeight w:val="7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53 414</w:t>
            </w:r>
          </w:p>
        </w:tc>
      </w:tr>
      <w:tr>
        <w:trPr>
          <w:trHeight w:val="4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1 348</w:t>
            </w:r>
          </w:p>
        </w:tc>
      </w:tr>
      <w:tr>
        <w:trPr>
          <w:trHeight w:val="5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1 348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1 348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52 066</w:t>
            </w:r>
          </w:p>
        </w:tc>
      </w:tr>
      <w:tr>
        <w:trPr>
          <w:trHeight w:val="5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27 374</w:t>
            </w:r>
          </w:p>
        </w:tc>
      </w:tr>
      <w:tr>
        <w:trPr>
          <w:trHeight w:val="5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27 374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5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5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14 316</w:t>
            </w:r>
          </w:p>
        </w:tc>
      </w:tr>
      <w:tr>
        <w:trPr>
          <w:trHeight w:val="8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14 316</w:t>
            </w:r>
          </w:p>
        </w:tc>
      </w:tr>
      <w:tr>
        <w:trPr>
          <w:trHeight w:val="8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6 376</w:t>
            </w:r>
          </w:p>
        </w:tc>
      </w:tr>
      <w:tr>
        <w:trPr>
          <w:trHeight w:val="10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5 601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110 238</w:t>
            </w:r>
          </w:p>
        </w:tc>
      </w:tr>
      <w:tr>
        <w:trPr>
          <w:trHeight w:val="1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110 238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110 238</w:t>
            </w:r>
          </w:p>
        </w:tc>
      </w:tr>
      <w:tr>
        <w:trPr>
          <w:trHeight w:val="5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71 318</w:t>
            </w:r>
          </w:p>
        </w:tc>
      </w:tr>
      <w:tr>
        <w:trPr>
          <w:trHeight w:val="11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38 920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33 956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7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2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</w:t>
            </w:r>
          </w:p>
        </w:tc>
      </w:tr>
      <w:tr>
        <w:trPr>
          <w:trHeight w:val="2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</w:t>
            </w:r>
          </w:p>
        </w:tc>
      </w:tr>
      <w:tr>
        <w:trPr>
          <w:trHeight w:val="2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7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-185 638</w:t>
            </w:r>
          </w:p>
        </w:tc>
      </w:tr>
      <w:tr>
        <w:trPr>
          <w:trHeight w:val="5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185 638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38 947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38 947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38 947</w:t>
            </w:r>
          </w:p>
        </w:tc>
      </w:tr>
      <w:tr>
        <w:trPr>
          <w:trHeight w:val="5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38 947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151 683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151 683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151 683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151 683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(20 внеочередная сессия, 5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июля 2013 года N 20/135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(11 очередная сессия, 5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11/78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в</w:t>
      </w:r>
      <w:r>
        <w:br/>
      </w:r>
      <w:r>
        <w:rPr>
          <w:rFonts w:ascii="Times New Roman"/>
          <w:b/>
          <w:i w:val="false"/>
          <w:color w:val="000000"/>
        </w:rPr>
        <w:t>
разрезе сельских округов и сел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500"/>
        <w:gridCol w:w="543"/>
        <w:gridCol w:w="537"/>
        <w:gridCol w:w="1024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       Наименование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Григорьевского сельского округа
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Ефремовского сельского округа
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5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4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Зангарского сельского округа
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5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Заринского сельского округа
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4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Кенесского сельского округа
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Красноармейского сельского округа
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Луганского сельского округа
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Мичуринского сельского округа
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села Ольгинка
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Рождественского сельского округа
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Чернорецкого сельского округа
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Черноярского сельского округа
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3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Шакатского сельского округа
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5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