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5c52" w14:textId="3205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12 декабря 2013 года N 27/186. Зарегистрировано Департаментом юстиции Павлодарской области 20 декабря 2013 года N 3638.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(ХХV (внеочередная) сессия, V созыв) от 9 декабря 2013 года N 195/25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(ХI сессия,V созыв) от 6 декабря 2012 года N 116/11 "Об областном бюджете на 2013 - 2015 годы", (зарегистрированное в Реестре государственной регистрации нормативных  правовых актов N 3628),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"2 537 182" заменить цифрами "2 522 257";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"2 074 365" заменить цифрами "2 059 440";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"2 675 064" заменить цифрами "2 660 139";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(27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N 27/186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545"/>
        <w:gridCol w:w="8522"/>
        <w:gridCol w:w="226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2 522 257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66"/>
        <w:gridCol w:w="574"/>
        <w:gridCol w:w="547"/>
        <w:gridCol w:w="7967"/>
        <w:gridCol w:w="23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2 660 139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292 609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167 547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2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1 657 955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209 473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1 336 066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1 296 409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1 281 912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106 359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61 016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15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16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196 932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32 454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районов,городов областного значения, районного значения, сельских округов, поселков, сел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35 514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12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2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-185 536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185 536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