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5d4b" w14:textId="7bf5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Успенского района на 2013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25 января 2013 года N 65/12. Зарегистрировано Департаментом юстиции Павлодарской области 14 февраля 2013 года N 3420. Утратило силу письмом маслихата Успенского района Павлодарской области от 29 июля 2014 года № 1-28/1-14/136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ff0000"/>
          <w:sz w:val="28"/>
        </w:rPr>
        <w:t>      Сноска. Утратило силу письмом маслихата Успенского района Павлодарской области от 29.07.2014 № 1-28/1-14/136.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и в целях оказания социальной помощи отдельным категориям нуждающихся граждан, Успенский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Социальная помощь предоставляется следующим категориям граждан Республики Казахстан, оралманам, постоянно проживающим на территории Успенского района (далее – граждане):</w:t>
      </w:r>
      <w:r>
        <w:br/>
      </w:r>
      <w:r>
        <w:rPr>
          <w:rFonts w:ascii="Times New Roman"/>
          <w:b w:val="false"/>
          <w:i w:val="false"/>
          <w:color w:val="000000"/>
          <w:sz w:val="28"/>
        </w:rPr>
        <w:t>
</w:t>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w:t>
      </w:r>
      <w:r>
        <w:rPr>
          <w:rFonts w:ascii="Times New Roman"/>
          <w:b w:val="false"/>
          <w:i w:val="false"/>
          <w:color w:val="000000"/>
          <w:sz w:val="28"/>
        </w:rPr>
        <w:t>
      3)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w:t>
      </w:r>
      <w:r>
        <w:rPr>
          <w:rFonts w:ascii="Times New Roman"/>
          <w:b w:val="false"/>
          <w:i w:val="false"/>
          <w:color w:val="000000"/>
          <w:sz w:val="28"/>
        </w:rPr>
        <w:t>
      4)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w:t>
      </w:r>
      <w:r>
        <w:rPr>
          <w:rFonts w:ascii="Times New Roman"/>
          <w:b w:val="false"/>
          <w:i w:val="false"/>
          <w:color w:val="000000"/>
          <w:sz w:val="28"/>
        </w:rPr>
        <w:t>
      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6)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
      7) лица, принимавшие участие в ликвидации последствий катастрофы на Чернобыльской атомной электростанций в 1986 - 1987 годах;</w:t>
      </w:r>
      <w:r>
        <w:br/>
      </w:r>
      <w:r>
        <w:rPr>
          <w:rFonts w:ascii="Times New Roman"/>
          <w:b w:val="false"/>
          <w:i w:val="false"/>
          <w:color w:val="000000"/>
          <w:sz w:val="28"/>
        </w:rPr>
        <w:t>
</w:t>
      </w:r>
      <w:r>
        <w:rPr>
          <w:rFonts w:ascii="Times New Roman"/>
          <w:b w:val="false"/>
          <w:i w:val="false"/>
          <w:color w:val="000000"/>
          <w:sz w:val="28"/>
        </w:rPr>
        <w:t>
      8)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w:t>
      </w:r>
      <w:r>
        <w:br/>
      </w:r>
      <w:r>
        <w:rPr>
          <w:rFonts w:ascii="Times New Roman"/>
          <w:b w:val="false"/>
          <w:i w:val="false"/>
          <w:color w:val="000000"/>
          <w:sz w:val="28"/>
        </w:rPr>
        <w:t>
</w:t>
      </w:r>
      <w:r>
        <w:rPr>
          <w:rFonts w:ascii="Times New Roman"/>
          <w:b w:val="false"/>
          <w:i w:val="false"/>
          <w:color w:val="000000"/>
          <w:sz w:val="28"/>
        </w:rPr>
        <w:t>
      9)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w:t>
      </w:r>
      <w:r>
        <w:rPr>
          <w:rFonts w:ascii="Times New Roman"/>
          <w:b w:val="false"/>
          <w:i w:val="false"/>
          <w:color w:val="000000"/>
          <w:sz w:val="28"/>
        </w:rPr>
        <w:t>
      10)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w:t>
      </w:r>
      <w:r>
        <w:rPr>
          <w:rFonts w:ascii="Times New Roman"/>
          <w:b w:val="false"/>
          <w:i w:val="false"/>
          <w:color w:val="000000"/>
          <w:sz w:val="28"/>
        </w:rPr>
        <w:t>
      11) военнослужащие, ставшие инвалидами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
      12)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
      13)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не вступившие в повторный брак;</w:t>
      </w:r>
      <w:r>
        <w:br/>
      </w:r>
      <w:r>
        <w:rPr>
          <w:rFonts w:ascii="Times New Roman"/>
          <w:b w:val="false"/>
          <w:i w:val="false"/>
          <w:color w:val="000000"/>
          <w:sz w:val="28"/>
        </w:rPr>
        <w:t>
</w:t>
      </w:r>
      <w:r>
        <w:rPr>
          <w:rFonts w:ascii="Times New Roman"/>
          <w:b w:val="false"/>
          <w:i w:val="false"/>
          <w:color w:val="000000"/>
          <w:sz w:val="28"/>
        </w:rPr>
        <w:t>
      14)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(прослужившие) не менее 6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15)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w:t>
      </w:r>
      <w:r>
        <w:rPr>
          <w:rFonts w:ascii="Times New Roman"/>
          <w:b w:val="false"/>
          <w:i w:val="false"/>
          <w:color w:val="000000"/>
          <w:sz w:val="28"/>
        </w:rPr>
        <w:t>
      16) лица, достигшие пенсионного возраста;</w:t>
      </w:r>
      <w:r>
        <w:br/>
      </w:r>
      <w:r>
        <w:rPr>
          <w:rFonts w:ascii="Times New Roman"/>
          <w:b w:val="false"/>
          <w:i w:val="false"/>
          <w:color w:val="000000"/>
          <w:sz w:val="28"/>
        </w:rPr>
        <w:t>
</w:t>
      </w:r>
      <w:r>
        <w:rPr>
          <w:rFonts w:ascii="Times New Roman"/>
          <w:b w:val="false"/>
          <w:i w:val="false"/>
          <w:color w:val="000000"/>
          <w:sz w:val="28"/>
        </w:rPr>
        <w:t>
      17) одинокие и одиноко проживающие престарелые граждане;</w:t>
      </w:r>
      <w:r>
        <w:br/>
      </w:r>
      <w:r>
        <w:rPr>
          <w:rFonts w:ascii="Times New Roman"/>
          <w:b w:val="false"/>
          <w:i w:val="false"/>
          <w:color w:val="000000"/>
          <w:sz w:val="28"/>
        </w:rPr>
        <w:t>
</w:t>
      </w:r>
      <w:r>
        <w:rPr>
          <w:rFonts w:ascii="Times New Roman"/>
          <w:b w:val="false"/>
          <w:i w:val="false"/>
          <w:color w:val="000000"/>
          <w:sz w:val="28"/>
        </w:rPr>
        <w:t>
      18) граждане в возрасте от 100 и более лет;</w:t>
      </w:r>
      <w:r>
        <w:br/>
      </w:r>
      <w:r>
        <w:rPr>
          <w:rFonts w:ascii="Times New Roman"/>
          <w:b w:val="false"/>
          <w:i w:val="false"/>
          <w:color w:val="000000"/>
          <w:sz w:val="28"/>
        </w:rPr>
        <w:t>
</w:t>
      </w:r>
      <w:r>
        <w:rPr>
          <w:rFonts w:ascii="Times New Roman"/>
          <w:b w:val="false"/>
          <w:i w:val="false"/>
          <w:color w:val="000000"/>
          <w:sz w:val="28"/>
        </w:rPr>
        <w:t>
      19) одинокие и одиноко проживающие инвалиды;</w:t>
      </w:r>
      <w:r>
        <w:br/>
      </w:r>
      <w:r>
        <w:rPr>
          <w:rFonts w:ascii="Times New Roman"/>
          <w:b w:val="false"/>
          <w:i w:val="false"/>
          <w:color w:val="000000"/>
          <w:sz w:val="28"/>
        </w:rPr>
        <w:t>
</w:t>
      </w:r>
      <w:r>
        <w:rPr>
          <w:rFonts w:ascii="Times New Roman"/>
          <w:b w:val="false"/>
          <w:i w:val="false"/>
          <w:color w:val="000000"/>
          <w:sz w:val="28"/>
        </w:rPr>
        <w:t>
      20) дети инвалиды до 18 лет;</w:t>
      </w:r>
      <w:r>
        <w:br/>
      </w:r>
      <w:r>
        <w:rPr>
          <w:rFonts w:ascii="Times New Roman"/>
          <w:b w:val="false"/>
          <w:i w:val="false"/>
          <w:color w:val="000000"/>
          <w:sz w:val="28"/>
        </w:rPr>
        <w:t>
</w:t>
      </w:r>
      <w:r>
        <w:rPr>
          <w:rFonts w:ascii="Times New Roman"/>
          <w:b w:val="false"/>
          <w:i w:val="false"/>
          <w:color w:val="000000"/>
          <w:sz w:val="28"/>
        </w:rPr>
        <w:t>
      21) инвалиды 1, 2 группы;</w:t>
      </w:r>
      <w:r>
        <w:br/>
      </w:r>
      <w:r>
        <w:rPr>
          <w:rFonts w:ascii="Times New Roman"/>
          <w:b w:val="false"/>
          <w:i w:val="false"/>
          <w:color w:val="000000"/>
          <w:sz w:val="28"/>
        </w:rPr>
        <w:t>
</w:t>
      </w:r>
      <w:r>
        <w:rPr>
          <w:rFonts w:ascii="Times New Roman"/>
          <w:b w:val="false"/>
          <w:i w:val="false"/>
          <w:color w:val="000000"/>
          <w:sz w:val="28"/>
        </w:rPr>
        <w:t>
      22) женщины инвалиды, имеющие несовершеннолетних детей;</w:t>
      </w:r>
      <w:r>
        <w:br/>
      </w:r>
      <w:r>
        <w:rPr>
          <w:rFonts w:ascii="Times New Roman"/>
          <w:b w:val="false"/>
          <w:i w:val="false"/>
          <w:color w:val="000000"/>
          <w:sz w:val="28"/>
        </w:rPr>
        <w:t>
</w:t>
      </w:r>
      <w:r>
        <w:rPr>
          <w:rFonts w:ascii="Times New Roman"/>
          <w:b w:val="false"/>
          <w:i w:val="false"/>
          <w:color w:val="000000"/>
          <w:sz w:val="28"/>
        </w:rPr>
        <w:t>
      23) малообеспеченные многодетные матери, имеющие четырех и более несовершеннолетних детей;</w:t>
      </w:r>
      <w:r>
        <w:br/>
      </w:r>
      <w:r>
        <w:rPr>
          <w:rFonts w:ascii="Times New Roman"/>
          <w:b w:val="false"/>
          <w:i w:val="false"/>
          <w:color w:val="000000"/>
          <w:sz w:val="28"/>
        </w:rPr>
        <w:t>
</w:t>
      </w:r>
      <w:r>
        <w:rPr>
          <w:rFonts w:ascii="Times New Roman"/>
          <w:b w:val="false"/>
          <w:i w:val="false"/>
          <w:color w:val="000000"/>
          <w:sz w:val="28"/>
        </w:rPr>
        <w:t>
      24) студенты из малообеспеченных семей и детей сирот,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25) лица, осуществляющие погребение безработных, состоявших на момент смерти на учете в государственном учреждении "Отдел занятости и социальных программ Успенского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26) лица, освободившиеся из мест лишения свободы;</w:t>
      </w:r>
      <w:r>
        <w:br/>
      </w:r>
      <w:r>
        <w:rPr>
          <w:rFonts w:ascii="Times New Roman"/>
          <w:b w:val="false"/>
          <w:i w:val="false"/>
          <w:color w:val="000000"/>
          <w:sz w:val="28"/>
        </w:rPr>
        <w:t>
</w:t>
      </w:r>
      <w:r>
        <w:rPr>
          <w:rFonts w:ascii="Times New Roman"/>
          <w:b w:val="false"/>
          <w:i w:val="false"/>
          <w:color w:val="000000"/>
          <w:sz w:val="28"/>
        </w:rPr>
        <w:t>
      27) граждане, попавшие в трудную жизненную ситуацию, а именно (длительная более 1 месяца болезнь, пожар и другие);</w:t>
      </w:r>
      <w:r>
        <w:br/>
      </w:r>
      <w:r>
        <w:rPr>
          <w:rFonts w:ascii="Times New Roman"/>
          <w:b w:val="false"/>
          <w:i w:val="false"/>
          <w:color w:val="000000"/>
          <w:sz w:val="28"/>
        </w:rPr>
        <w:t>
</w:t>
      </w:r>
      <w:r>
        <w:rPr>
          <w:rFonts w:ascii="Times New Roman"/>
          <w:b w:val="false"/>
          <w:i w:val="false"/>
          <w:color w:val="000000"/>
          <w:sz w:val="28"/>
        </w:rPr>
        <w:t>
      28) лица, страдающие онкологическим заболеванием;</w:t>
      </w:r>
      <w:r>
        <w:br/>
      </w:r>
      <w:r>
        <w:rPr>
          <w:rFonts w:ascii="Times New Roman"/>
          <w:b w:val="false"/>
          <w:i w:val="false"/>
          <w:color w:val="000000"/>
          <w:sz w:val="28"/>
        </w:rPr>
        <w:t>
</w:t>
      </w:r>
      <w:r>
        <w:rPr>
          <w:rFonts w:ascii="Times New Roman"/>
          <w:b w:val="false"/>
          <w:i w:val="false"/>
          <w:color w:val="000000"/>
          <w:sz w:val="28"/>
        </w:rPr>
        <w:t>
      29) лица, страдающие туберкулезным заболеванием;</w:t>
      </w:r>
      <w:r>
        <w:br/>
      </w:r>
      <w:r>
        <w:rPr>
          <w:rFonts w:ascii="Times New Roman"/>
          <w:b w:val="false"/>
          <w:i w:val="false"/>
          <w:color w:val="000000"/>
          <w:sz w:val="28"/>
        </w:rPr>
        <w:t>
</w:t>
      </w:r>
      <w:r>
        <w:rPr>
          <w:rFonts w:ascii="Times New Roman"/>
          <w:b w:val="false"/>
          <w:i w:val="false"/>
          <w:color w:val="000000"/>
          <w:sz w:val="28"/>
        </w:rPr>
        <w:t>
      30) лица, страдающие заболеванием вирус иммунодефицита человека;</w:t>
      </w:r>
      <w:r>
        <w:br/>
      </w:r>
      <w:r>
        <w:rPr>
          <w:rFonts w:ascii="Times New Roman"/>
          <w:b w:val="false"/>
          <w:i w:val="false"/>
          <w:color w:val="000000"/>
          <w:sz w:val="28"/>
        </w:rPr>
        <w:t>
</w:t>
      </w:r>
      <w:r>
        <w:rPr>
          <w:rFonts w:ascii="Times New Roman"/>
          <w:b w:val="false"/>
          <w:i w:val="false"/>
          <w:color w:val="000000"/>
          <w:sz w:val="28"/>
        </w:rPr>
        <w:t>
      31) малообеспеченные семьи, доход которых не превышает размера установленной по области величины продовольственной корзины;</w:t>
      </w:r>
      <w:r>
        <w:br/>
      </w:r>
      <w:r>
        <w:rPr>
          <w:rFonts w:ascii="Times New Roman"/>
          <w:b w:val="false"/>
          <w:i w:val="false"/>
          <w:color w:val="000000"/>
          <w:sz w:val="28"/>
        </w:rPr>
        <w:t>
</w:t>
      </w:r>
      <w:r>
        <w:rPr>
          <w:rFonts w:ascii="Times New Roman"/>
          <w:b w:val="false"/>
          <w:i w:val="false"/>
          <w:color w:val="000000"/>
          <w:sz w:val="28"/>
        </w:rPr>
        <w:t>
      32) врачи, вновь прибывшие для работы в район;</w:t>
      </w:r>
      <w:r>
        <w:br/>
      </w:r>
      <w:r>
        <w:rPr>
          <w:rFonts w:ascii="Times New Roman"/>
          <w:b w:val="false"/>
          <w:i w:val="false"/>
          <w:color w:val="000000"/>
          <w:sz w:val="28"/>
        </w:rPr>
        <w:t>
</w:t>
      </w:r>
      <w:r>
        <w:rPr>
          <w:rFonts w:ascii="Times New Roman"/>
          <w:b w:val="false"/>
          <w:i w:val="false"/>
          <w:color w:val="000000"/>
          <w:sz w:val="28"/>
        </w:rPr>
        <w:t>
      33) дети-инвалиды, направленные на обследование, лечение;</w:t>
      </w:r>
      <w:r>
        <w:br/>
      </w:r>
      <w:r>
        <w:rPr>
          <w:rFonts w:ascii="Times New Roman"/>
          <w:b w:val="false"/>
          <w:i w:val="false"/>
          <w:color w:val="000000"/>
          <w:sz w:val="28"/>
        </w:rPr>
        <w:t>
</w:t>
      </w:r>
      <w:r>
        <w:rPr>
          <w:rFonts w:ascii="Times New Roman"/>
          <w:b w:val="false"/>
          <w:i w:val="false"/>
          <w:color w:val="000000"/>
          <w:sz w:val="28"/>
        </w:rPr>
        <w:t>
      34) безработные граждане, состоящие на учете в уполномоченном органе.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Размер социальной помощи при наступлении трудной жизненной ситуации определяет комиссия в зависимости от сложности и затрат, необходимых для выхода из сложившейся ситуации. При определении размера комиссия учитывает акт материально-бытового положения семьи (гражданина), состава и дохода семьи (гражданина), документов, подтверждающих произведенные расходы или потребности в средствах.</w:t>
      </w:r>
      <w:r>
        <w:br/>
      </w:r>
      <w:r>
        <w:rPr>
          <w:rFonts w:ascii="Times New Roman"/>
          <w:b w:val="false"/>
          <w:i w:val="false"/>
          <w:color w:val="000000"/>
          <w:sz w:val="28"/>
        </w:rPr>
        <w:t>
</w:t>
      </w:r>
      <w:r>
        <w:rPr>
          <w:rFonts w:ascii="Times New Roman"/>
          <w:b w:val="false"/>
          <w:i w:val="false"/>
          <w:color w:val="000000"/>
          <w:sz w:val="28"/>
        </w:rPr>
        <w:t>
      3. Уполномоченный орган оказывает единовременную социальную помощь к указанным памятным и праздничным датам в следующих размерах:</w:t>
      </w:r>
      <w:r>
        <w:br/>
      </w:r>
      <w:r>
        <w:rPr>
          <w:rFonts w:ascii="Times New Roman"/>
          <w:b w:val="false"/>
          <w:i w:val="false"/>
          <w:color w:val="000000"/>
          <w:sz w:val="28"/>
        </w:rPr>
        <w:t>
      ко дню Победы в Великой Отечественной войне:</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 в размере  75000 тенге, а также на приобретение продуктовых наборов в размере 5000 тенге – на основании списка Успенского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(далее - уполномоченная организация)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для категорий, указанных в подпунктах</w:t>
      </w:r>
      <w:r>
        <w:rPr>
          <w:rFonts w:ascii="Times New Roman"/>
          <w:b w:val="false"/>
          <w:i w:val="false"/>
          <w:color w:val="ff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пункта 1, в размере 3000 тенге - на основании списка уполномоченной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к международному женскому дню 8 марта:</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23)</w:t>
      </w:r>
      <w:r>
        <w:rPr>
          <w:rFonts w:ascii="Times New Roman"/>
          <w:b w:val="false"/>
          <w:i w:val="false"/>
          <w:color w:val="000000"/>
          <w:sz w:val="28"/>
        </w:rPr>
        <w:t xml:space="preserve"> пункта 1, из числа получателей государственной адресной социальной помощи и государственных пособий семьям, имеющим детей, в размере 4000 тенге – на основании списка уполномоченного органа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ко дню пожилого человека:</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17)</w:t>
      </w:r>
      <w:r>
        <w:rPr>
          <w:rFonts w:ascii="Times New Roman"/>
          <w:b w:val="false"/>
          <w:i w:val="false"/>
          <w:color w:val="000000"/>
          <w:sz w:val="28"/>
        </w:rPr>
        <w:t xml:space="preserve"> пункта 1, в размере 2000 тенге – на основании списков акимов сел и сельских округов,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для категории, указанной </w:t>
      </w:r>
      <w:r>
        <w:rPr>
          <w:rFonts w:ascii="Times New Roman"/>
          <w:b w:val="false"/>
          <w:i w:val="false"/>
          <w:color w:val="000000"/>
          <w:sz w:val="28"/>
        </w:rPr>
        <w:t>подпункте 18)</w:t>
      </w:r>
      <w:r>
        <w:rPr>
          <w:rFonts w:ascii="Times New Roman"/>
          <w:b w:val="false"/>
          <w:i w:val="false"/>
          <w:color w:val="000000"/>
          <w:sz w:val="28"/>
        </w:rPr>
        <w:t xml:space="preserve"> пункта 1, в размере 5000 тенге - на основании списка уполномоченной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ко дню инвалида:</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19)</w:t>
      </w:r>
      <w:r>
        <w:rPr>
          <w:rFonts w:ascii="Times New Roman"/>
          <w:b w:val="false"/>
          <w:i w:val="false"/>
          <w:color w:val="000000"/>
          <w:sz w:val="28"/>
        </w:rPr>
        <w:t xml:space="preserve"> пункта 1, в размере 4000 тенге – на основании списка уполномоченного органа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21)</w:t>
      </w:r>
      <w:r>
        <w:rPr>
          <w:rFonts w:ascii="Times New Roman"/>
          <w:b w:val="false"/>
          <w:i w:val="false"/>
          <w:color w:val="000000"/>
          <w:sz w:val="28"/>
        </w:rPr>
        <w:t xml:space="preserve"> пункта 1, в размере 2000 тенге - на основании списка уполномоченной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ко дню вывода войск из Афганистана:</w:t>
      </w:r>
      <w:r>
        <w:br/>
      </w:r>
      <w:r>
        <w:rPr>
          <w:rFonts w:ascii="Times New Roman"/>
          <w:b w:val="false"/>
          <w:i w:val="false"/>
          <w:color w:val="000000"/>
          <w:sz w:val="28"/>
        </w:rPr>
        <w:t>
      для категорий, указанных в подпунктах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пункта 1 (только участники боевых действий в Афганистане), в размере 6000 тенге – на основании списка уполномоченной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ко дню аварии на Чернобыльской атомной электростанции:</w:t>
      </w:r>
      <w:r>
        <w:br/>
      </w:r>
      <w:r>
        <w:rPr>
          <w:rFonts w:ascii="Times New Roman"/>
          <w:b w:val="false"/>
          <w:i w:val="false"/>
          <w:color w:val="000000"/>
          <w:sz w:val="28"/>
        </w:rPr>
        <w:t>
      для категорий, указанных в подпунктах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пункта 1 в размере 6000 тенге - на основании списка уполномоченной организации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Единовременная социальная помощь без учета доходов предоставляется:</w:t>
      </w:r>
      <w:r>
        <w:br/>
      </w:r>
      <w:r>
        <w:rPr>
          <w:rFonts w:ascii="Times New Roman"/>
          <w:b w:val="false"/>
          <w:i w:val="false"/>
          <w:color w:val="000000"/>
          <w:sz w:val="28"/>
        </w:rPr>
        <w:t>
</w:t>
      </w:r>
      <w:r>
        <w:rPr>
          <w:rFonts w:ascii="Times New Roman"/>
          <w:b w:val="false"/>
          <w:i w:val="false"/>
          <w:color w:val="000000"/>
          <w:sz w:val="28"/>
        </w:rPr>
        <w:t>
      1) для категории,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 социальная помощь на подписку на периодические печатные издания на государственном или русском языках по выбору подписчиков на сумму не более 5100 тенге, единовременная материальная помощь на ремонт жилья в размере 100000 тенге, единовременная материальная помощь на зубопротезирование в размере 21500 тенге, на основании списка предоставляемого уполномоченной организацией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2) для категории, указанной в </w:t>
      </w:r>
      <w:r>
        <w:rPr>
          <w:rFonts w:ascii="Times New Roman"/>
          <w:b w:val="false"/>
          <w:i w:val="false"/>
          <w:color w:val="000000"/>
          <w:sz w:val="28"/>
        </w:rPr>
        <w:t>подпункте 16)</w:t>
      </w:r>
      <w:r>
        <w:rPr>
          <w:rFonts w:ascii="Times New Roman"/>
          <w:b w:val="false"/>
          <w:i w:val="false"/>
          <w:color w:val="000000"/>
          <w:sz w:val="28"/>
        </w:rPr>
        <w:t xml:space="preserve"> пункта 1, социальная помощь на получение санаторно-курортного лечения в размере 49000 тенге, социальная помощь на медицинский осмотр для направления на санаторно-курортное лечение в размере 3 месячных расчетных показателей,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ходатайство совета ветеранов, медицинское заключение о необходимости прохождения санаторно-курортного лечения, пенсионное удостоверение;</w:t>
      </w:r>
      <w:r>
        <w:br/>
      </w:r>
      <w:r>
        <w:rPr>
          <w:rFonts w:ascii="Times New Roman"/>
          <w:b w:val="false"/>
          <w:i w:val="false"/>
          <w:color w:val="000000"/>
          <w:sz w:val="28"/>
        </w:rPr>
        <w:t>
</w:t>
      </w:r>
      <w:r>
        <w:rPr>
          <w:rFonts w:ascii="Times New Roman"/>
          <w:b w:val="false"/>
          <w:i w:val="false"/>
          <w:color w:val="000000"/>
          <w:sz w:val="28"/>
        </w:rPr>
        <w:t>
      3) для категории, указанной в </w:t>
      </w:r>
      <w:r>
        <w:rPr>
          <w:rFonts w:ascii="Times New Roman"/>
          <w:b w:val="false"/>
          <w:i w:val="false"/>
          <w:color w:val="000000"/>
          <w:sz w:val="28"/>
        </w:rPr>
        <w:t>подпункте 22)</w:t>
      </w:r>
      <w:r>
        <w:rPr>
          <w:rFonts w:ascii="Times New Roman"/>
          <w:b w:val="false"/>
          <w:i w:val="false"/>
          <w:color w:val="000000"/>
          <w:sz w:val="28"/>
        </w:rPr>
        <w:t xml:space="preserve"> пункта 1, в размере 5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об инвалидности, свидетельств о рождении детей;</w:t>
      </w:r>
      <w:r>
        <w:br/>
      </w:r>
      <w:r>
        <w:rPr>
          <w:rFonts w:ascii="Times New Roman"/>
          <w:b w:val="false"/>
          <w:i w:val="false"/>
          <w:color w:val="000000"/>
          <w:sz w:val="28"/>
        </w:rPr>
        <w:t>
</w:t>
      </w:r>
      <w:r>
        <w:rPr>
          <w:rFonts w:ascii="Times New Roman"/>
          <w:b w:val="false"/>
          <w:i w:val="false"/>
          <w:color w:val="000000"/>
          <w:sz w:val="28"/>
        </w:rPr>
        <w:t>
      4) на погребение для категорий, указанной в </w:t>
      </w:r>
      <w:r>
        <w:rPr>
          <w:rFonts w:ascii="Times New Roman"/>
          <w:b w:val="false"/>
          <w:i w:val="false"/>
          <w:color w:val="000000"/>
          <w:sz w:val="28"/>
        </w:rPr>
        <w:t>подпункте 25)</w:t>
      </w:r>
      <w:r>
        <w:rPr>
          <w:rFonts w:ascii="Times New Roman"/>
          <w:b w:val="false"/>
          <w:i w:val="false"/>
          <w:color w:val="000000"/>
          <w:sz w:val="28"/>
        </w:rPr>
        <w:t xml:space="preserve"> пункта 1, в размере 15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свидетельства о смерти, справка уполномоченного органа о состоянии на учете на момент смерти;</w:t>
      </w:r>
      <w:r>
        <w:br/>
      </w:r>
      <w:r>
        <w:rPr>
          <w:rFonts w:ascii="Times New Roman"/>
          <w:b w:val="false"/>
          <w:i w:val="false"/>
          <w:color w:val="000000"/>
          <w:sz w:val="28"/>
        </w:rPr>
        <w:t>
</w:t>
      </w:r>
      <w:r>
        <w:rPr>
          <w:rFonts w:ascii="Times New Roman"/>
          <w:b w:val="false"/>
          <w:i w:val="false"/>
          <w:color w:val="000000"/>
          <w:sz w:val="28"/>
        </w:rPr>
        <w:t>
      5) для категории, указанной в </w:t>
      </w:r>
      <w:r>
        <w:rPr>
          <w:rFonts w:ascii="Times New Roman"/>
          <w:b w:val="false"/>
          <w:i w:val="false"/>
          <w:color w:val="000000"/>
          <w:sz w:val="28"/>
        </w:rPr>
        <w:t>подпункте 26)</w:t>
      </w:r>
      <w:r>
        <w:rPr>
          <w:rFonts w:ascii="Times New Roman"/>
          <w:b w:val="false"/>
          <w:i w:val="false"/>
          <w:color w:val="000000"/>
          <w:sz w:val="28"/>
        </w:rPr>
        <w:t xml:space="preserve"> пункта 1, в размере 5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об освобождении;</w:t>
      </w:r>
      <w:r>
        <w:br/>
      </w:r>
      <w:r>
        <w:rPr>
          <w:rFonts w:ascii="Times New Roman"/>
          <w:b w:val="false"/>
          <w:i w:val="false"/>
          <w:color w:val="000000"/>
          <w:sz w:val="28"/>
        </w:rPr>
        <w:t>
</w:t>
      </w:r>
      <w:r>
        <w:rPr>
          <w:rFonts w:ascii="Times New Roman"/>
          <w:b w:val="false"/>
          <w:i w:val="false"/>
          <w:color w:val="000000"/>
          <w:sz w:val="28"/>
        </w:rPr>
        <w:t>
      6) для категории, указанной в </w:t>
      </w:r>
      <w:r>
        <w:rPr>
          <w:rFonts w:ascii="Times New Roman"/>
          <w:b w:val="false"/>
          <w:i w:val="false"/>
          <w:color w:val="000000"/>
          <w:sz w:val="28"/>
        </w:rPr>
        <w:t>подпункте 28)</w:t>
      </w:r>
      <w:r>
        <w:rPr>
          <w:rFonts w:ascii="Times New Roman"/>
          <w:b w:val="false"/>
          <w:i w:val="false"/>
          <w:color w:val="000000"/>
          <w:sz w:val="28"/>
        </w:rPr>
        <w:t xml:space="preserve"> пункта 1, в размере 10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подтверждающей болезнь;</w:t>
      </w:r>
      <w:r>
        <w:br/>
      </w:r>
      <w:r>
        <w:rPr>
          <w:rFonts w:ascii="Times New Roman"/>
          <w:b w:val="false"/>
          <w:i w:val="false"/>
          <w:color w:val="000000"/>
          <w:sz w:val="28"/>
        </w:rPr>
        <w:t>
</w:t>
      </w:r>
      <w:r>
        <w:rPr>
          <w:rFonts w:ascii="Times New Roman"/>
          <w:b w:val="false"/>
          <w:i w:val="false"/>
          <w:color w:val="000000"/>
          <w:sz w:val="28"/>
        </w:rPr>
        <w:t>
      7) для категории, указанной в </w:t>
      </w:r>
      <w:r>
        <w:rPr>
          <w:rFonts w:ascii="Times New Roman"/>
          <w:b w:val="false"/>
          <w:i w:val="false"/>
          <w:color w:val="000000"/>
          <w:sz w:val="28"/>
        </w:rPr>
        <w:t>подпункте 29)</w:t>
      </w:r>
      <w:r>
        <w:rPr>
          <w:rFonts w:ascii="Times New Roman"/>
          <w:b w:val="false"/>
          <w:i w:val="false"/>
          <w:color w:val="000000"/>
          <w:sz w:val="28"/>
        </w:rPr>
        <w:t xml:space="preserve"> пункта 1, в размере 5 месячных расчетных показателей – на основании списка, предоставляемого государственным учреждением "Успенская противотуберкулезная больница"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8) для категории, указанной в </w:t>
      </w:r>
      <w:r>
        <w:rPr>
          <w:rFonts w:ascii="Times New Roman"/>
          <w:b w:val="false"/>
          <w:i w:val="false"/>
          <w:color w:val="000000"/>
          <w:sz w:val="28"/>
        </w:rPr>
        <w:t>подпункте 30)</w:t>
      </w:r>
      <w:r>
        <w:rPr>
          <w:rFonts w:ascii="Times New Roman"/>
          <w:b w:val="false"/>
          <w:i w:val="false"/>
          <w:color w:val="000000"/>
          <w:sz w:val="28"/>
        </w:rPr>
        <w:t xml:space="preserve"> пункта 1, в размере 7 месячных расчетных показателей – на основании списка, предоставляемого коммунальным государственным предприятием на праве хозяйственного ведения "Успенская центральная районная больница"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9) для категории, указанной в </w:t>
      </w:r>
      <w:r>
        <w:rPr>
          <w:rFonts w:ascii="Times New Roman"/>
          <w:b w:val="false"/>
          <w:i w:val="false"/>
          <w:color w:val="000000"/>
          <w:sz w:val="28"/>
        </w:rPr>
        <w:t>подпункте 27)</w:t>
      </w:r>
      <w:r>
        <w:rPr>
          <w:rFonts w:ascii="Times New Roman"/>
          <w:b w:val="false"/>
          <w:i w:val="false"/>
          <w:color w:val="000000"/>
          <w:sz w:val="28"/>
        </w:rPr>
        <w:t xml:space="preserve"> пункта 1 (пожар), в размере до 18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соответствующего органа (пожарной части);</w:t>
      </w:r>
      <w:r>
        <w:br/>
      </w:r>
      <w:r>
        <w:rPr>
          <w:rFonts w:ascii="Times New Roman"/>
          <w:b w:val="false"/>
          <w:i w:val="false"/>
          <w:color w:val="000000"/>
          <w:sz w:val="28"/>
        </w:rPr>
        <w:t>
</w:t>
      </w:r>
      <w:r>
        <w:rPr>
          <w:rFonts w:ascii="Times New Roman"/>
          <w:b w:val="false"/>
          <w:i w:val="false"/>
          <w:color w:val="000000"/>
          <w:sz w:val="28"/>
        </w:rPr>
        <w:t>
      10) для категории указанной в подпункте 32) </w:t>
      </w:r>
      <w:r>
        <w:rPr>
          <w:rFonts w:ascii="Times New Roman"/>
          <w:b w:val="false"/>
          <w:i w:val="false"/>
          <w:color w:val="000000"/>
          <w:sz w:val="28"/>
        </w:rPr>
        <w:t>пункта 1</w:t>
      </w:r>
      <w:r>
        <w:rPr>
          <w:rFonts w:ascii="Times New Roman"/>
          <w:b w:val="false"/>
          <w:i w:val="false"/>
          <w:color w:val="000000"/>
          <w:sz w:val="28"/>
        </w:rPr>
        <w:t>, единовременная материальная помощь в размере 500000 тенге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копия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копия диплома об окончании высшего учебного заведения, копия приказа о приеме на работу, копия индивидуального трудового договора, копия трудовой книжки, адресная справка;</w:t>
      </w:r>
      <w:r>
        <w:br/>
      </w:r>
      <w:r>
        <w:rPr>
          <w:rFonts w:ascii="Times New Roman"/>
          <w:b w:val="false"/>
          <w:i w:val="false"/>
          <w:color w:val="000000"/>
          <w:sz w:val="28"/>
        </w:rPr>
        <w:t>
</w:t>
      </w:r>
      <w:r>
        <w:rPr>
          <w:rFonts w:ascii="Times New Roman"/>
          <w:b w:val="false"/>
          <w:i w:val="false"/>
          <w:color w:val="000000"/>
          <w:sz w:val="28"/>
        </w:rPr>
        <w:t>
      11) для категории указанной в подпункте 33) </w:t>
      </w:r>
      <w:r>
        <w:rPr>
          <w:rFonts w:ascii="Times New Roman"/>
          <w:b w:val="false"/>
          <w:i w:val="false"/>
          <w:color w:val="000000"/>
          <w:sz w:val="28"/>
        </w:rPr>
        <w:t>пункта 1</w:t>
      </w:r>
      <w:r>
        <w:rPr>
          <w:rFonts w:ascii="Times New Roman"/>
          <w:b w:val="false"/>
          <w:i w:val="false"/>
          <w:color w:val="000000"/>
          <w:sz w:val="28"/>
        </w:rPr>
        <w:t>, единовременная материальная помощь на проезд в размере до 12000 тенге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копия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копия свидетельства о рождении ребенка, копия направления на лечение или обследование из медицинского учреждения.</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Единовременная социальная помощь с учетом дохода предоставляется:</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27)</w:t>
      </w:r>
      <w:r>
        <w:rPr>
          <w:rFonts w:ascii="Times New Roman"/>
          <w:b w:val="false"/>
          <w:i w:val="false"/>
          <w:color w:val="000000"/>
          <w:sz w:val="28"/>
        </w:rPr>
        <w:t xml:space="preserve"> пункта 1 (длительная болезнь более 1 месяца и другие), среднедушевой доход которых не превышает размера установленной по области величины прожиточного минимума в размере до 15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медицинского учреждения о потребности в лечении, справки о доходах всех членов семьи;</w:t>
      </w:r>
      <w:r>
        <w:br/>
      </w:r>
      <w:r>
        <w:rPr>
          <w:rFonts w:ascii="Times New Roman"/>
          <w:b w:val="false"/>
          <w:i w:val="false"/>
          <w:color w:val="000000"/>
          <w:sz w:val="28"/>
        </w:rPr>
        <w:t>
      для категории указанной в подпункте 31) </w:t>
      </w:r>
      <w:r>
        <w:rPr>
          <w:rFonts w:ascii="Times New Roman"/>
          <w:b w:val="false"/>
          <w:i w:val="false"/>
          <w:color w:val="000000"/>
          <w:sz w:val="28"/>
        </w:rPr>
        <w:t>пункта 1</w:t>
      </w:r>
      <w:r>
        <w:rPr>
          <w:rFonts w:ascii="Times New Roman"/>
          <w:b w:val="false"/>
          <w:i w:val="false"/>
          <w:color w:val="000000"/>
          <w:sz w:val="28"/>
        </w:rPr>
        <w:t>, единовременная материальная помощь на развитие подсобного хозяйства в размере 150000 тенге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копия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справки о доходах членов семьи, акт обследования материально-бытовых условий семьи, предоставляемый участковой комиссией при акимах сел, аульных и сельских округов.</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Ежеквартальная социальная помощь без учета доходов предоставляется:</w:t>
      </w:r>
      <w:r>
        <w:br/>
      </w:r>
      <w:r>
        <w:rPr>
          <w:rFonts w:ascii="Times New Roman"/>
          <w:b w:val="false"/>
          <w:i w:val="false"/>
          <w:color w:val="000000"/>
          <w:sz w:val="28"/>
        </w:rPr>
        <w:t>
</w:t>
      </w:r>
      <w:r>
        <w:rPr>
          <w:rFonts w:ascii="Times New Roman"/>
          <w:b w:val="false"/>
          <w:i w:val="false"/>
          <w:color w:val="000000"/>
          <w:sz w:val="28"/>
        </w:rPr>
        <w:t>
      1) на проезд до областного центра и обратно:</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 в размере не более 3000 тенге - на основании списка, предоставляемого уполномоченной организацией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2) на возмещение жилищно-коммунальных услуг:</w:t>
      </w:r>
      <w:r>
        <w:br/>
      </w:r>
      <w:r>
        <w:rPr>
          <w:rFonts w:ascii="Times New Roman"/>
          <w:b w:val="false"/>
          <w:i w:val="false"/>
          <w:color w:val="000000"/>
          <w:sz w:val="28"/>
        </w:rPr>
        <w:t>
      для категорий, указанных в подпунктах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пункта 1 в размере 3,6 месячных расчетных показателей – на основании списка, предоставляемого уполномоченной организацией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для категории, указанной в подпунктах 18), 20), 21) </w:t>
      </w:r>
      <w:r>
        <w:rPr>
          <w:rFonts w:ascii="Times New Roman"/>
          <w:b w:val="false"/>
          <w:i w:val="false"/>
          <w:color w:val="000000"/>
          <w:sz w:val="28"/>
        </w:rPr>
        <w:t>пункта 1</w:t>
      </w:r>
      <w:r>
        <w:rPr>
          <w:rFonts w:ascii="Times New Roman"/>
          <w:b w:val="false"/>
          <w:i w:val="false"/>
          <w:color w:val="000000"/>
          <w:sz w:val="28"/>
        </w:rPr>
        <w:t>, в размере 2 месячных расчетных показателей – на основании списка уполномоченного органа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для категории, указанной в подпунктах 17), 19) </w:t>
      </w:r>
      <w:r>
        <w:rPr>
          <w:rFonts w:ascii="Times New Roman"/>
          <w:b w:val="false"/>
          <w:i w:val="false"/>
          <w:color w:val="000000"/>
          <w:sz w:val="28"/>
        </w:rPr>
        <w:t>пункта 1</w:t>
      </w:r>
      <w:r>
        <w:rPr>
          <w:rFonts w:ascii="Times New Roman"/>
          <w:b w:val="false"/>
          <w:i w:val="false"/>
          <w:color w:val="000000"/>
          <w:sz w:val="28"/>
        </w:rPr>
        <w:t>, в размере 2 месячных расчетных показателей – на основании списков акимов сел и сельских округов,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Ежемесячная помощь без учета доходов:</w:t>
      </w:r>
      <w:r>
        <w:br/>
      </w:r>
      <w:r>
        <w:rPr>
          <w:rFonts w:ascii="Times New Roman"/>
          <w:b w:val="false"/>
          <w:i w:val="false"/>
          <w:color w:val="000000"/>
          <w:sz w:val="28"/>
        </w:rPr>
        <w:t>
</w:t>
      </w:r>
      <w:r>
        <w:rPr>
          <w:rFonts w:ascii="Times New Roman"/>
          <w:b w:val="false"/>
          <w:i w:val="false"/>
          <w:color w:val="000000"/>
          <w:sz w:val="28"/>
        </w:rPr>
        <w:t>
      1) для категории,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 социальная помощь на приобретение лекарств, в размере 1 месячного расчетного показателя, социальная помощь на оплату жилищно-коммунальных услуг, в размере 5 месячных расчетных показателей - на основании списка, предоставляемого уполномоченной организацией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2) для категории, указанной в </w:t>
      </w:r>
      <w:r>
        <w:rPr>
          <w:rFonts w:ascii="Times New Roman"/>
          <w:b w:val="false"/>
          <w:i w:val="false"/>
          <w:color w:val="000000"/>
          <w:sz w:val="28"/>
        </w:rPr>
        <w:t>подпункте 29)</w:t>
      </w:r>
      <w:r>
        <w:rPr>
          <w:rFonts w:ascii="Times New Roman"/>
          <w:b w:val="false"/>
          <w:i w:val="false"/>
          <w:color w:val="000000"/>
          <w:sz w:val="28"/>
        </w:rPr>
        <w:t xml:space="preserve"> пункта 1, в размере 6 месячных расчетных показателей на питание в период амбулаторного лечения – на основании списка, предоставляемого государственным учреждением "Успенская противотуберкулезная больница"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3) для категории, указанной в </w:t>
      </w:r>
      <w:r>
        <w:rPr>
          <w:rFonts w:ascii="Times New Roman"/>
          <w:b w:val="false"/>
          <w:i w:val="false"/>
          <w:color w:val="000000"/>
          <w:sz w:val="28"/>
        </w:rPr>
        <w:t>подпункте 29)</w:t>
      </w:r>
      <w:r>
        <w:rPr>
          <w:rFonts w:ascii="Times New Roman"/>
          <w:b w:val="false"/>
          <w:i w:val="false"/>
          <w:color w:val="000000"/>
          <w:sz w:val="28"/>
        </w:rPr>
        <w:t xml:space="preserve"> пункта 1, в размере 1 месячного расчетного показателя на проезд в медицинское учреждение в период амбулаторного лечения – на основании списка, предоставляемого государственным учреждением "Успенская противотуберкулезная больница"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w:t>
      </w:r>
      <w:r>
        <w:br/>
      </w:r>
      <w:r>
        <w:rPr>
          <w:rFonts w:ascii="Times New Roman"/>
          <w:b w:val="false"/>
          <w:i w:val="false"/>
          <w:color w:val="000000"/>
          <w:sz w:val="28"/>
        </w:rPr>
        <w:t>
      4) для категории указанной в подпункте 34) </w:t>
      </w:r>
      <w:r>
        <w:rPr>
          <w:rFonts w:ascii="Times New Roman"/>
          <w:b w:val="false"/>
          <w:i w:val="false"/>
          <w:color w:val="000000"/>
          <w:sz w:val="28"/>
        </w:rPr>
        <w:t>пункта 1</w:t>
      </w:r>
      <w:r>
        <w:rPr>
          <w:rFonts w:ascii="Times New Roman"/>
          <w:b w:val="false"/>
          <w:i w:val="false"/>
          <w:color w:val="000000"/>
          <w:sz w:val="28"/>
        </w:rPr>
        <w:t>, социальная помощь в период прохождения профессионального обучения в размере 5 месячных расчетных показателей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копия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документ подтверждающий период обучения, справка о регистрации в качестве безработного.</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решением маслихата Успенского района Павлодарской области от 10.04.2013 </w:t>
      </w:r>
      <w:r>
        <w:rPr>
          <w:rFonts w:ascii="Times New Roman"/>
          <w:b w:val="false"/>
          <w:i w:val="false"/>
          <w:color w:val="000000"/>
          <w:sz w:val="28"/>
        </w:rPr>
        <w:t>N 81/15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Ежемесячная помощь с учетом доходов:</w:t>
      </w:r>
      <w:r>
        <w:br/>
      </w:r>
      <w:r>
        <w:rPr>
          <w:rFonts w:ascii="Times New Roman"/>
          <w:b w:val="false"/>
          <w:i w:val="false"/>
          <w:color w:val="000000"/>
          <w:sz w:val="28"/>
        </w:rPr>
        <w:t>
      для категории, указанной в </w:t>
      </w:r>
      <w:r>
        <w:rPr>
          <w:rFonts w:ascii="Times New Roman"/>
          <w:b w:val="false"/>
          <w:i w:val="false"/>
          <w:color w:val="000000"/>
          <w:sz w:val="28"/>
        </w:rPr>
        <w:t>подпункте 24)</w:t>
      </w:r>
      <w:r>
        <w:rPr>
          <w:rFonts w:ascii="Times New Roman"/>
          <w:b w:val="false"/>
          <w:i w:val="false"/>
          <w:color w:val="000000"/>
          <w:sz w:val="28"/>
        </w:rPr>
        <w:t xml:space="preserve"> пункта 1, из числа детей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детей сирот, оставшихся без попечения родителей (не прошедших конкурс на обладание государственным образовательным грантом) в размере фактической стоимости обучения в высших учебных заведениях – на основании заявления с указанием номера лицевого счета в банках второго уровня, а также в организациях имеющих соответствующую лицензию на осуществление отдельных видов банковских операций, индивидуального идентификационного номера, копии удостоверения личности, в случае отсутствия в удостоверении личности индивидуального идентификационного номера, документ, подтверждающий индивидуальный идентификационный номер, договор на оказание образовательных услуг, подписанный акимом, руководителем высшего учебного заведения и студентом;</w:t>
      </w:r>
      <w:r>
        <w:br/>
      </w:r>
      <w:r>
        <w:rPr>
          <w:rFonts w:ascii="Times New Roman"/>
          <w:b w:val="false"/>
          <w:i w:val="false"/>
          <w:color w:val="000000"/>
          <w:sz w:val="28"/>
        </w:rPr>
        <w:t>
      в период обучения в высших учебных заведениях также предоставляется социальная помощь на проживание, питание и проезд к месту жительства в размере 15235 тенге.</w:t>
      </w:r>
      <w:r>
        <w:br/>
      </w:r>
      <w:r>
        <w:rPr>
          <w:rFonts w:ascii="Times New Roman"/>
          <w:b w:val="false"/>
          <w:i w:val="false"/>
          <w:color w:val="000000"/>
          <w:sz w:val="28"/>
        </w:rPr>
        <w:t>
</w:t>
      </w:r>
      <w:r>
        <w:rPr>
          <w:rFonts w:ascii="Times New Roman"/>
          <w:b w:val="false"/>
          <w:i w:val="false"/>
          <w:color w:val="000000"/>
          <w:sz w:val="28"/>
        </w:rPr>
        <w:t>
      9. Контроль за реализацией данного решения возложить на постоянную комиссию районного маслихата по экономике и бюджету.</w:t>
      </w:r>
      <w:r>
        <w:br/>
      </w:r>
      <w:r>
        <w:rPr>
          <w:rFonts w:ascii="Times New Roman"/>
          <w:b w:val="false"/>
          <w:i w:val="false"/>
          <w:color w:val="000000"/>
          <w:sz w:val="28"/>
        </w:rPr>
        <w:t>
</w:t>
      </w:r>
      <w:r>
        <w:rPr>
          <w:rFonts w:ascii="Times New Roman"/>
          <w:b w:val="false"/>
          <w:i w:val="false"/>
          <w:color w:val="000000"/>
          <w:sz w:val="28"/>
        </w:rPr>
        <w:t>
      10.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районного маслихата              Р. Бечелова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