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f32d" w14:textId="289f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23 января 2013 года N 46/1. Зарегистрировано Департаментом юстиции Павлодарской области 22 февраля 2013 года N 3433. Утратило силу постановлением акимата Успенского района Павлодарской области от 19 июня 2013 года N 199/6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Успенского района Павлодарской области от 19.06.2013 N 199/6.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квалификационных категорий: второй и третий, первый, второй и третий юношеские, тренер высшего и среднего уровня квалификации второй категории инструктор–спортсмен высшего уровня квалификации второй категории методист высшего и среднего уровня квалификации второй категории, судья по спорту".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Н. Ауталипов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2013 года N 46/1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 "Присвоение</w:t>
      </w:r>
      <w:r>
        <w:br/>
      </w:r>
      <w:r>
        <w:rPr>
          <w:rFonts w:ascii="Times New Roman"/>
          <w:b/>
          <w:i w:val="false"/>
          <w:color w:val="000000"/>
        </w:rPr>
        <w:t>
спортивных разрядов и категорий: второй и третий, первый,</w:t>
      </w:r>
      <w:r>
        <w:br/>
      </w:r>
      <w:r>
        <w:rPr>
          <w:rFonts w:ascii="Times New Roman"/>
          <w:b/>
          <w:i w:val="false"/>
          <w:color w:val="000000"/>
        </w:rPr>
        <w:t>
второй и третий юношеские, тренер высшего и среднего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второй категории, инструктор-спортсмен высшего</w:t>
      </w:r>
      <w:r>
        <w:br/>
      </w:r>
      <w:r>
        <w:rPr>
          <w:rFonts w:ascii="Times New Roman"/>
          <w:b/>
          <w:i w:val="false"/>
          <w:color w:val="000000"/>
        </w:rPr>
        <w:t>
уровня квалификации второй категории, методист высшего и</w:t>
      </w:r>
      <w:r>
        <w:br/>
      </w:r>
      <w:r>
        <w:rPr>
          <w:rFonts w:ascii="Times New Roman"/>
          <w:b/>
          <w:i w:val="false"/>
          <w:color w:val="000000"/>
        </w:rPr>
        <w:t>
среднего уровня квалификации второй категории, судья по спорту"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N 981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тренерам, методистам, инструкторам, спортсменам и судьям по спорту (далее - получатели).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государственным учреждением "Отдел культуры, развития языков, физической культуры и спорта" Успенского района" (далее – уполномоченный орган), расположенного по адресу: Павлодарская область, Успенский район, село Успенка, улица Семенченко, 29, Uspcultura@mail.ru, 8-71834 91-4-40, график работы ежедневно с 9.00 часов до 18.30 часов, с обеденным перерывом с 13.00 до 14.30 часов, кроме выходных (суббота, воскресенье) и праздничных дней через Центр обслуживания населения (далее - Центр) расположенного по адресу: с. Успенка ул. 10 лет Независимости 30, ежедневно с 9.00 часов до 19.00 часов, с обеденным перерывом с 13-00 до 14-00 часов, кроме выходных (суббота, воскресенье) и праздничных дней, телефон 8(71834) 91-8-40.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либо мотивированный ответ об отказе в оказании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местный исполнительный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может быть отказано в случае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 государственной услуги задействованы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структурно-функциональных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структурно-функциональных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"Присвоение спортивных разрядов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категорий: второй третий, первый,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и третий юношеские, тренер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высшего и среднего уровня квалификации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и среднего уровня квалификации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категории, методист высшего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среднего уровня квалификации второй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категории, судья по спорту"    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1563"/>
        <w:gridCol w:w="1669"/>
        <w:gridCol w:w="1669"/>
        <w:gridCol w:w="1669"/>
        <w:gridCol w:w="2434"/>
        <w:gridCol w:w="1671"/>
      </w:tblGrid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84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структурно-функциональной единицы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уполномоченного органа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885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получателем документов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Издает приказ о присвоении спортивных разрядов и категорий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проект выписки из приказа о присвоении спортивных разрядов и категорий либо мотивированного ответа об отказе в оказании государственной услуги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проекта выписки из приказа о присвоении спортивных разрядов и категорий либо мотивированного ответа об отказе в оказании государственной услуги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выписки приказа о присвоении спортивных разрядов и категорий либо мотивированного ответа об отказе в оказании государственной услуги</w:t>
            </w:r>
          </w:p>
        </w:tc>
      </w:tr>
      <w:tr>
        <w:trPr>
          <w:trHeight w:val="2055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соответствующих документов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присвоении спортивных разрядов и категорий или отказе в рассмотрении представленных на присвоение спортивных разрядов и категорий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 присвоении спортивных разрядов и категорий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выписки из приказа о присвоении спортивных разрядов и категорий либо мотивированного ответа об отказе в оказании государственной услуги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 приказа о присвоении спортивных разрядов и категорий либо мотивированного ответа об отказе в оказании государственной услуги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приказа о присвоении спортивных разрядов и категорий либо мотивированного ответа об отказе в оказании государственной услуги</w:t>
            </w:r>
          </w:p>
        </w:tc>
      </w:tr>
      <w:tr>
        <w:trPr>
          <w:trHeight w:val="705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календарных дня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1335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"Присвоение спортивных разрядов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категорий: второй третий, первый,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и третий юношеские, тренер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высшего и среднего уровня квалификации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и среднего уровня квалификации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категории, методист высшего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среднего уровня квалификации второй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категории, судья по спорту"    </w:t>
      </w:r>
    </w:p>
    <w:bookmarkEnd w:id="11"/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581900" cy="803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