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a9c0" w14:textId="fa0a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30 января 2013 года N 58/1. Зарегистрировано Департаментом юстиции Павлодарской области 28 февраля 2013 года N 3456. Утратило силу постановлением акимата Успенского района Павлодарской области от 19 июня 2013 года N 199/6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19.06.2013 N 199/6.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использование земельного участка для изыскательских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58/1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на</w:t>
      </w:r>
      <w:r>
        <w:br/>
      </w:r>
      <w:r>
        <w:rPr>
          <w:rFonts w:ascii="Times New Roman"/>
          <w:b/>
          <w:i w:val="false"/>
          <w:color w:val="000000"/>
        </w:rPr>
        <w:t>
изменение целевого назначения земельного участка"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решения на изменение целевого назначения земельного участка"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"Выдача решения на изменение целевого назначения земельного участка" оказывается государственным учреждением "Отдел земельных отношений" Успенского района, (далее – отдел), расположенного по адресу Павлодарская область, Успенский район, село Успенка, улица 10 лет Независимости, 32, 8-71834 91-7-30,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при сдаче и получения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необходимо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Специалистом отдела получателю государственной услуги выдается расписка о приеме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отдела - члены районной комиссии по предоставлению земельных участков в собственность и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каждой структурно-функциональной единицы с указанием срока выполнения каждого административного действия (процедуры),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структурно-функциональной единицы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096"/>
        <w:gridCol w:w="1671"/>
        <w:gridCol w:w="1697"/>
        <w:gridCol w:w="1777"/>
        <w:gridCol w:w="1907"/>
        <w:gridCol w:w="1323"/>
        <w:gridCol w:w="1418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- члены комиссии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Успенского района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местного исполнительного органа</w:t>
            </w:r>
          </w:p>
        </w:tc>
      </w:tr>
      <w:tr>
        <w:trPr>
          <w:trHeight w:val="11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направление главному специалисту отдела - секретарю районной комиссии по предоставлению земельных участков в собственность и землепользование (далее – комиссия)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предоставлении государственной услуги на заседании комиссии, подготовка заключения комиссии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решения местного исполнительного органа об изменении целевого назначения земельного участка либо об отказе в изменении целевого назначения (далее – решение)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местного исполнительного органа об изменении целевого назначения земельного участка либо об отказе в изменении целевого назначения (далее – решение)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решения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комиссии о возможности либо не возможности изменения целевого назначения земельного участка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решение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календарных дней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5819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58/1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земельного участка для изыскательских работ"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разрешения на использование земельного участка для изыскательских работ"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"Выдача решения на изменение целевого назначения земельного участка" оказывается государственным учреждением "Отдел земельных отношений" Успенского района, (далее – отдел), расположенного по адресу Павлодарская область, Успенский район, село Успенка, улица 10 лет Независимости, 32, 8-71834 91-7-30,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при сдаче и получения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6"/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необходимо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Специалистом отдела получателю государственной услуги выдается расписка о приеме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Успенского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отдела - секретарь районной комиссии по предоставлению земельных участков в собственность и землепользование.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каждой структурно-функциональной единицы с указанием срока выполнения каждого административного действия (процедуры),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21"/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Описание действий структурно-функциональной единицы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1651"/>
        <w:gridCol w:w="1694"/>
        <w:gridCol w:w="1949"/>
        <w:gridCol w:w="2970"/>
        <w:gridCol w:w="1906"/>
        <w:gridCol w:w="1674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Успенского района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пакета представленных потребителем документов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содержанием документов и наложение резолюции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на соответствие законодательству, проверка полноты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 уполномоченными органами в области особо охраняемых природных территорий и землях лесного фонда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выдаче разрешения на использование земельного участка для изыскательских работ либо об отказе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решения получателю государственной услуги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решения местного исполнительного органа о выдаче разрешения на использование земельного участка для изыскательских работ и либо мотивированного отказа и направление материалов в местный исполнительный орган для принятия решения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 выдаче разрешения на использование земельного участка для изыскательских работ либо об отказе получателю государственной услуги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23"/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7089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