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fc4a" w14:textId="d29f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(XII внеочередной сессии, V созыв) от 25 января 2013 года N 65/12 "О назначении помощи отдельным категориям граждан Успенского района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10 апреля 2013 года N 81/15. Зарегистрировано Департаментом юстиции Павлодарской области 24 апреля 2013 года N 3514. Утратило силу письмом маслихата Успенского района Павлодарской области от 29 июля 2014 года № 1-28/1-14/136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Успенского района Павлодарской области от 29.07.2014 № 1-28/1-14/136.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подпунктом 2-3)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и в целях оказания социальной помощи отдельным категориям нуждающихся граждан,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Успенского районного маслихата "О социальной помощи отдельным категориям граждан Успенского района на 2013 год" N </w:t>
      </w:r>
      <w:r>
        <w:rPr>
          <w:rFonts w:ascii="Times New Roman"/>
          <w:b w:val="false"/>
          <w:i w:val="false"/>
          <w:color w:val="000000"/>
          <w:sz w:val="28"/>
        </w:rPr>
        <w:t>65/12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января 2013 года (зарегистрированное в Реестре государственной регистрации нормативных правовых актов за N 3420 от 14 февраля 2013 года, опубликованное от 21 февраля 2013 года в газетах "Апта айнасы" N 8, "Сельские будни" N 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лица, осуществляющие погребение безработных, состоявших на момент смерти на учете в государственном учреждении "Отдел занятости и социальных программ Успенского района" (далее – уполномоченный орган);";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31), 32), 33), 34)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малообеспеченные семьи, доход которых не превышает размера установленной по области величины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врачи вновь прибывшие для работы в 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дети-инвалиды направленные на обследование,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безработные граждане, состоящие на учете в уполномоченном органе.";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втором, цифры "20000" заменить цифрами "75000";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седьмом, слова "списка уполномоченного органа" заменить словами "списков акимов сел и сельских округов,";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слов "в размере 49000 тенге," дополнить словами "социальная помощь на медицинский осмотр для направления на санаторно-курортное лечение в размере 3 месячных расчетных показателей,";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для категории указанной в подпункте 32)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единовременная материальная помощь в размере 500000 тенге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копия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копия диплома об окончании высшего учебного заведения, копия приказа о приеме на работу, копия индивидуального трудового договора, копия трудовой книжки, адресная справка;";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для категории указанной в подпункте 33)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единовременная материальная помощь на проезд в размере до 12000 тенге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копия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копия свидетельства о рождении ребенка, копия направления на лечение или обследование из медицинского учреждения.";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категории указанной в подпункте 31)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единовременная материальная помощь на развитие подсобного хозяйства в размере 150000 тенге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копия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справки о доходах членов семьи, акт обследования материально-бытовых условий семьи, предоставляемый участковой комиссией при акимах сел, аульных и сельских округов.";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категории, указанной в подпунктах 18), 20), 21)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в размере 2 месячных расчетных показателей – на основании списка уполномоченного органа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третьим абзацем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категории, указанной в подпунктах 17), 19)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в размере 2 месячных расчетных показателей – на основании списков акимов сел и сельских округов,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для категории указанной в подпункте 34)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период прохождения профессионального обучения в размере 5 месячных расчетных показателей -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индивидуального идентификационного номера, копия удостоверения личности, в случае отсутствия в удостоверении личности индивидуального идентификационного номера, документ подтверждающий индивидуальный идентификационный номер, документ подтверждающий период обучения, справка о регистрации в качестве безработного.".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Наукенов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Бечелова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