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a919" w14:textId="140a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Успенского районного маслихата (XI сессия V созыв) от 20 декабря 2012 года N 53/11 "О бюджете Успенского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17 июля 2013 года N 96/19. Зарегистрировано Департаментом юстиции Павлодарской области 29 июля 2013 года N 3579. Утратило силу письмом маслихата Успенского района Павлодарской области от 29 июля 2014 года № 1-28/1-14/136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Успенского района Павлодарской области от 29.07.2014 № 1-28/1-14/136.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подпунктом </w:t>
      </w:r>
      <w:r>
        <w:rPr>
          <w:rFonts w:ascii="Times New Roman"/>
          <w:b w:val="false"/>
          <w:i w:val="false"/>
          <w:color w:val="000000"/>
          <w:sz w:val="28"/>
        </w:rPr>
        <w:t>4)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(XIX (внеочередная) сессия, V созыв) от 28 июня 2013 года N 165/19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сессии, V созыва) от 6 декабря 2012 года N 116/11 "Об областном бюджете на 2013-2015 годы""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 сессия, V созыв) от 20 декабря 2012 года N 53/11 "О бюджете Успенского района на 2013-2015 годы" (зарегистрированное в Реестре государственной регистрации нормативных правовых актов за N 3315 от 29 декабря 2012 года, опубликованное от 10 января 2013 года в газетах "Апта айнасы" N 2, "Сельские будни" N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"1 686 265" заменить цифрами "1 695 518";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"1 471 330" заменить цифрами "1 480 583";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"1 696 995" заменить цифрами "1 706 248";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"1 612" заменить цифрами "2 368";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"8 497 тысяч тенге - на увеличение штатной численности местных исполнительных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Ахметжанова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Бечелова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(XIХ (внеочередная) сессия, V созыва)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N 96/19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созыва)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N 53/11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БЮДЖЕТ РАЙОНА НА 2013 год 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419"/>
        <w:gridCol w:w="463"/>
        <w:gridCol w:w="8642"/>
        <w:gridCol w:w="24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1 695 518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211 841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91 859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91 859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43 027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51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78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51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1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1 480 583</w:t>
            </w:r>
          </w:p>
        </w:tc>
      </w:tr>
      <w:tr>
        <w:trPr>
          <w:trHeight w:val="51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1 480 583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1 480 583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98"/>
        <w:gridCol w:w="546"/>
        <w:gridCol w:w="589"/>
        <w:gridCol w:w="7904"/>
        <w:gridCol w:w="23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1 706 248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210 749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185 383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48 592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121 621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119 278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13 214</w:t>
            </w:r>
          </w:p>
        </w:tc>
      </w:tr>
      <w:tr>
        <w:trPr>
          <w:trHeight w:val="12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10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12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1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1 027 414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122 637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58 696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827 448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822 371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797 794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24 577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77 329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11 328</w:t>
            </w:r>
          </w:p>
        </w:tc>
      </w:tr>
      <w:tr>
        <w:trPr>
          <w:trHeight w:val="8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48 507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104 336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84 305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38 514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12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21 706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69 356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15 061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35 622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11 092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29 986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28 707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БЮДЖЕТА: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-37 090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