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c03b" w14:textId="235c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(XI сессия, V созыв) от 20 декабря 2012 года N 53/11 "О бюджете Успенского района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23 декабря 2013 года N 125/29. Зарегистрировано Департаментом юстиции Павлодарской области 26 декабря 2013 года N 3650. Утратило силу письмом маслихата Успенского района Павлодарской области от 29 июля 2014 года № 1-28/1-14/136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письмом маслихата Успенского района Павлодарской области от 29.07.2014 № 1-28/1-14/136.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(XXV внеочередная сессия, V созыв) от 9 декабря 2013 года N 195/25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сессия, V созыв) от 6 декабря 2012 года N 116/11 "Об областном бюджете на 2013 - 2015 годы"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(XI сессия, V созыв) от 20 декабря 2012 года N 53/11 "О бюджете Успенского района на 2013 - 2015 годы" (зарегистрированное в Реестре государственной регистрации нормативных правовых актов за N 3315 от 29 декабря 2012 года, опубликовано от 10 января 2013 года в газетах "Апта айнасы" N 2, "Сельские будни" N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"1 701 598" заменить цифрами "1 696 615";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"1 479 032" заменить цифрами "1 474 049";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"1 712 328" заменить цифрами "1 707 345";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"3 750" заменить цифрами "3 610";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"8 194" заменить цифрами "4 546";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"11 108" заменить цифрами "10 129";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"12 388" заменить цифрами "12 172";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реализацией данного решения возложить на постоянную комиссию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Тауасканов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Р. Бечелова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Успенского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(XXІX внеочередная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сессия, V созыва)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2013 года N 125/29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Успенского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(XI сессия, V созыва)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53/11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398"/>
        <w:gridCol w:w="257"/>
        <w:gridCol w:w="8931"/>
        <w:gridCol w:w="229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1 696 615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216 426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96 173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96 173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70 783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70 783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43 632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12 015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17 927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11 281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4 553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</w:t>
            </w:r>
          </w:p>
        </w:tc>
      </w:tr>
      <w:tr>
        <w:trPr>
          <w:trHeight w:val="7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4 111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1 474 049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1 474 049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420"/>
        <w:gridCol w:w="543"/>
        <w:gridCol w:w="543"/>
        <w:gridCol w:w="8160"/>
        <w:gridCol w:w="219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1 707 345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211 535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185 513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13 147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51 185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48 592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2 593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121 181</w:t>
            </w:r>
          </w:p>
        </w:tc>
      </w:tr>
      <w:tr>
        <w:trPr>
          <w:trHeight w:val="9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116 901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13 093</w:t>
            </w:r>
          </w:p>
        </w:tc>
      </w:tr>
      <w:tr>
        <w:trPr>
          <w:trHeight w:val="12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7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</w:tr>
      <w:tr>
        <w:trPr>
          <w:trHeight w:val="10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1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</w:t>
            </w:r>
          </w:p>
        </w:tc>
      </w:tr>
      <w:tr>
        <w:trPr>
          <w:trHeight w:val="12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3 247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1 032 053</w:t>
            </w:r>
          </w:p>
        </w:tc>
      </w:tr>
      <w:tr>
        <w:trPr>
          <w:trHeight w:val="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122 637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63 941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63 941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58 696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58 696</w:t>
            </w:r>
          </w:p>
        </w:tc>
      </w:tr>
      <w:tr>
        <w:trPr>
          <w:trHeight w:val="1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835 419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5 089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5 089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830 330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805 753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24 577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73 997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68 567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11 328</w:t>
            </w:r>
          </w:p>
        </w:tc>
      </w:tr>
      <w:tr>
        <w:trPr>
          <w:trHeight w:val="8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45 309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</w:p>
        </w:tc>
      </w:tr>
      <w:tr>
        <w:trPr>
          <w:trHeight w:val="1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102 434</w:t>
            </w:r>
          </w:p>
        </w:tc>
      </w:tr>
      <w:tr>
        <w:trPr>
          <w:trHeight w:val="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82 429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15 603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15 603</w:t>
            </w:r>
          </w:p>
        </w:tc>
      </w:tr>
      <w:tr>
        <w:trPr>
          <w:trHeight w:val="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66 826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13 969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7 867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37 514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</w:t>
            </w:r>
          </w:p>
        </w:tc>
      </w:tr>
      <w:tr>
        <w:trPr>
          <w:trHeight w:val="12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4 119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20 005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20 005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19 437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54 519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7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7 057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33 701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32 783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11 068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19 808</w:t>
            </w:r>
          </w:p>
        </w:tc>
      </w:tr>
      <w:tr>
        <w:trPr>
          <w:trHeight w:val="7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149 702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71 807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70 811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67 964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15 048</w:t>
            </w:r>
          </w:p>
        </w:tc>
      </w:tr>
      <w:tr>
        <w:trPr>
          <w:trHeight w:val="9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37 533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9 515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25 403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11 172</w:t>
            </w:r>
          </w:p>
        </w:tc>
      </w:tr>
      <w:tr>
        <w:trPr>
          <w:trHeight w:val="9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3 992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13 698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9 379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4 307</w:t>
            </w:r>
          </w:p>
        </w:tc>
      </w:tr>
      <w:tr>
        <w:trPr>
          <w:trHeight w:val="9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53 528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8 027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10 513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10 513</w:t>
            </w:r>
          </w:p>
        </w:tc>
      </w:tr>
      <w:tr>
        <w:trPr>
          <w:trHeight w:val="9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8 331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29 986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29 986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29 986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21 923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21 923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21 923</w:t>
            </w:r>
          </w:p>
        </w:tc>
      </w:tr>
      <w:tr>
        <w:trPr>
          <w:trHeight w:val="6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10 443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5 987</w:t>
            </w:r>
          </w:p>
        </w:tc>
      </w:tr>
      <w:tr>
        <w:trPr>
          <w:trHeight w:val="9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5 987</w:t>
            </w:r>
          </w:p>
        </w:tc>
      </w:tr>
      <w:tr>
        <w:trPr>
          <w:trHeight w:val="7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35 869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12 509</w:t>
            </w:r>
          </w:p>
        </w:tc>
      </w:tr>
      <w:tr>
        <w:trPr>
          <w:trHeight w:val="9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12 028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7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9 988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4 506</w:t>
            </w:r>
          </w:p>
        </w:tc>
      </w:tr>
      <w:tr>
        <w:trPr>
          <w:trHeight w:val="9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-49 700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