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0dc7" w14:textId="cc20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земельных отношений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01 февраля 2013 года N 50/1. Зарегистрировано Департаментом юстиции Павлодарской области 01 марта 2013 года N 3463. Утратило силу постановлением акимата Щербактинского района Павлодарской области от 20 июня 2013 года N 209/5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20.06.2013 N 209/5.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руководителя аппарата акима района Кокину Кайржан Тасбулатовну.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февраля 2013 года N 50/1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"Утверждение землеустроительных проектов по формированию земельных участков"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Щербактинского района" (далее – уполномоченный орган), расположенного по адресу Павлодарская область, Щербактинский район, село Шарбакты, улица Советов, 57 телефон, факс 8 (71836) 21651.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понедельника по пятницу включительно с 9-00 часов до 18-30 часов, перерыв на обед с 13-00 до 14-30 часов, выходные дни: суббота, воскресенье и праздничные дни, в соответствии с Законом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получателю государственных услуг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Правилам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N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единицы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454"/>
        <w:gridCol w:w="2844"/>
        <w:gridCol w:w="3028"/>
        <w:gridCol w:w="3809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документов. Подготовка проекта по формированию земельного участка либо мотивированного ответа об отказе в предоставлении услуг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утверждение землеустроительного проекта по формированию земельного участка либо подписание мотивированного ответа об отказе в предоставлении услуги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землеустроительного проекта по формированию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землеустроительный проект по формированию земельного участка либо мотивированного ответа об отказе в предоставлении государственной услуги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землеустроительный проект по формированию земельного участка либо мотивированного ответ об отказе в предоставлении государственной услуги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действий и единиц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5057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февраля 2013 года N 50/1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на</w:t>
      </w:r>
      <w:r>
        <w:br/>
      </w:r>
      <w:r>
        <w:rPr>
          <w:rFonts w:ascii="Times New Roman"/>
          <w:b/>
          <w:i w:val="false"/>
          <w:color w:val="000000"/>
        </w:rPr>
        <w:t>
изменение целевого назначения земельного участка"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решения на изменение целевого назначения земельного участка"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Щербактинского района" (далее – местный исполнительный орган), расположенного по адресу Павлодарская область, Щербактинский район, село Шарбакты, улица Советов, 57, телефон 8 (71836) 21651.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местного исполнительного органа: ежедневно с понедельника по пятницу включительно с 9-00 часов до 18-30 часов, перерыв на обед с 13-00 до 14-30 часов, выходные дни: суббота, воскресенье и праздничные дни, в соответствии с Законом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6"/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Специалистом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государственной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районная земельная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21"/>
    <w:bookmarkStart w:name="z6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 единиц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2470"/>
        <w:gridCol w:w="2264"/>
        <w:gridCol w:w="2470"/>
        <w:gridCol w:w="2264"/>
        <w:gridCol w:w="2657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3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земельная комиссия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внесение на рассмотрение районной земельной комиссий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принятие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на изменение целевого назначения земельного участка либо мотивированный ответ об отказе в предоставлении услуги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календарных дней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23"/>
    <w:bookmarkStart w:name="z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действий и единиц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5438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февраля 2013 года N 50/1</w:t>
      </w:r>
    </w:p>
    <w:bookmarkEnd w:id="25"/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земельного участка для изыскательских работ"</w:t>
      </w:r>
    </w:p>
    <w:bookmarkEnd w:id="26"/>
    <w:bookmarkStart w:name="z6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разрешения на использование земельного участка для изыскательских работ"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Щербактинского района" (далее – местный исполнительный орган), расположенного по адресу Павлодарская область, Щербактинский район, село Шарбакты, улица Советов, 57, телефон 8 (71836) 21651.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местного исполнительного органа: ежедневно с понедельника по пятницу включительно с 9-00 часов до 18-30 часов, перерыв на обед с 13-00 до 14-30 часов, выходные дни: суббота, воскресенье и праздничные дни, в соответствии с Законом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8"/>
    <w:bookmarkStart w:name="z7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9"/>
    <w:bookmarkStart w:name="z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Специалистом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случае проведения сезонных сельскохозяйственных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8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1"/>
    <w:bookmarkStart w:name="z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33"/>
    <w:bookmarkStart w:name="z9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 единиц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642"/>
        <w:gridCol w:w="2847"/>
        <w:gridCol w:w="2642"/>
        <w:gridCol w:w="3998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документов. Подготовка проекта разрешения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разрешения либо мотивированного ответа об отказе в предоставлении услуги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использование земельного участка для изыскательских работ либо мотивированный ответ об отказе в предоставлении услуги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использование земельного участка для изыскательских работ либо мотивированный ответ об отказе в предоставлении услуги</w:t>
            </w:r>
          </w:p>
        </w:tc>
      </w:tr>
      <w:tr>
        <w:trPr>
          <w:trHeight w:val="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35"/>
    <w:bookmarkStart w:name="z9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действий и единиц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683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февраля 2013 года N 50/1</w:t>
      </w:r>
    </w:p>
    <w:bookmarkEnd w:id="37"/>
    <w:bookmarkStart w:name="z9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"Утверждение кадастровой</w:t>
      </w:r>
      <w:r>
        <w:br/>
      </w:r>
      <w:r>
        <w:rPr>
          <w:rFonts w:ascii="Times New Roman"/>
          <w:b/>
          <w:i w:val="false"/>
          <w:color w:val="000000"/>
        </w:rPr>
        <w:t>
(оценочной) 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продаваемых в частную собственность государством"</w:t>
      </w:r>
    </w:p>
    <w:bookmarkEnd w:id="38"/>
    <w:bookmarkStart w:name="z9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Щербактинского района" (далее – уполномоченный орган), расположенного по адресу: Павлодарская область, Щербактинский район, село Шарбакты, улица Советов, 57 телефон 8(71836)21651.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 ежедневно с понедельника по пятницу включительно с 9-00 часов до 18-30 часов, перерывы на обед с 13-00 до 14-30 часов, выходные дни: суббота, воскресенье и праздничные дни, в соответствии с Законом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0"/>
    <w:bookmarkStart w:name="z10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1"/>
    <w:bookmarkStart w:name="z10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11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3"/>
    <w:bookmarkStart w:name="z1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4"/>
    <w:bookmarkStart w:name="z1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 </w:t>
      </w:r>
    </w:p>
    <w:bookmarkEnd w:id="45"/>
    <w:bookmarkStart w:name="z11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 единиц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691"/>
        <w:gridCol w:w="2880"/>
        <w:gridCol w:w="3278"/>
        <w:gridCol w:w="3467"/>
      </w:tblGrid>
      <w:tr>
        <w:trPr>
          <w:trHeight w:val="1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документов. Подготовка проекта акта кадастровой (оценочной) стоимости земельного участка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утверждение акта кадастровой (оценочной) стоимости земельного участка либо мотивированный ответ об отказе в предоставлении услуги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акта кадастровой (оценочной) стоимости земельного участка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 </w:t>
      </w:r>
    </w:p>
    <w:bookmarkEnd w:id="47"/>
    <w:bookmarkStart w:name="z12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взаимосвязи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действий и единиц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4168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