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e6ef" w14:textId="4e0e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Щербактинского районного маслихата от 21 декабря 2012 года N 56/18 "О бюджете Щербактинского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14 февраля 2013 года N 64/20. Зарегистрировано Департаментом юстиции Павлодарской области 05 марта 2013 года N 3468. Утратило силу решением маслихата Щербактинского района Павлодарской области от 15 января 2014 года N 109/37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Щербактинского района Павлодарской области от 15.01.2014 N 109/37.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21 декабря 2012 года N 56/18 "О бюджете Щербактинского района на 2013 – 2015 годы" (зарегистрированное в Реестре государственной регистрации нормативных правовых актов за N 3313, опубликованное 10 января 2013 года в районной газете "Маралды" N 2, 17 января 2013 года в районной газете "Маралды" N 3, 10 января 2013 года в районной газете "Трибуна"  N 2, 17 января 2013 года в районной газете "Трибуна"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"2044402" заменить цифрами "2397914";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"1691125" заменить цифрами "2044637";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"2044402" заменить цифрами "2412924";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"-10221" заменить цифрами "28727";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38948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– -43737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– 43737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3–1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"3–1. Утвердить в бюджете района на 2013 год объемы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42093 тысячи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8334 тысячи тенге – на ежемесячную выплату денежных средств опекунам (попечителям) на содержание ребенка–сироты (детей–сирот),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тысяча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тысячи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17331 тысяча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5619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9768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35037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20704 тысячи тенге – на реализацию мер по содействию экономическому развитию регионов в рамках Программы "Развитие регионов".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3–2. Утвердить в бюджете района на 2013 год бюджетные кредиты из республиканского бюджета для реализации мер социальной поддержки специалистов в сумме 38948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"4–1. Утвердить в бюджете района на 2013 год объемы целевых трансфертов на развитие из республиканского бюджета, на развитие системы водоснабжения в сельских населенных пунктах в сумме 206311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Щербактинского районного маслихата по вопросам бюджета и социально–экономического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 Т. Абдрахманов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N 64/20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56/18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39"/>
        <w:gridCol w:w="461"/>
        <w:gridCol w:w="8618"/>
        <w:gridCol w:w="242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2397914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345214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165476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165476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128707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128707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43910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2044637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2044637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55"/>
        <w:gridCol w:w="534"/>
        <w:gridCol w:w="605"/>
        <w:gridCol w:w="7870"/>
        <w:gridCol w:w="245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2412924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241671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1429465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29417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29417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1220154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1211812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1180396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299660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257889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257889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41076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157569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городских библиотек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61676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 аульных (сельских) округов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внутрирайонных, пригородных и общественных пассажирских перевозок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-43737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43737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