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b942" w14:textId="a31b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осужденным гражданам для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12 февраля 2013 года N 61/1. Зарегистрировано Департаментом юстиции Павлодарской области 13 марта 2013 года N 3479. Утратило силу постановлением акимата Щербактинского района Павлодарской области от 09 октября 2013 года N 350/9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09.10.2013 N 350/9.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осужденных, привлеченных к общественным работам в виде наказания: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Место для отбывания осужденными наказания в виде привлечения к общественным работам: Государственное коммунальное предприятие "Кайнар" и Товарищество с ограниченной ответственностью акимата Щербактинского района "Ланта".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по согласованию с уголовно-исполнительной инспекцией Щербактинского района,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Е.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