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4bf7" w14:textId="2e54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21 декабря 2012 года N 56/18 "О бюджете Щербактинского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октября 2013 года N 93/33. Зарегистрировано Департаментом юстиции Павлодарской области 04 ноября 2013 года N 3606. Утратило силу решением маслихата Щербактинского района Павлодарской области от 15 января 2014 года N 109/37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Щербактинского района Павлодарской области от 15.01.2014 N 109/37.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декабря 2012 года N 56/18 "О бюджете Щербактинского района на 2013 – 2015 годы" (зарегистрированное в Реестре государственной регистрации нормативных правовых актов за N 3313, опубликованное 10 января 2013 года в районной газете "Маралды" N 2, 17 января 2013 года районной газете "Маралды" N 3, 10 января 2013 года в районной газете "Трибуна" N 2, 17 января 2013 года в районной газете "Трибуна"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"2423955" заменить цифрами "2429536";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"360214" заменить цифрами "359328";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"6011" заменить цифрами "11272";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"2428" заменить цифрами "3053";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"2055302" заменить цифрами "2055883";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"2434496" заменить цифрами "2440077";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"28727" заменить цифрами "19827";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"-53068" заменить цифрами "-44168";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 53068" заменить цифрами "44168";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"9768" заменить цифрами "10349";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"38948" заменить цифрами "30048";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 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2013 года N 93/33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56/18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439"/>
        <w:gridCol w:w="8649"/>
        <w:gridCol w:w="231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2429536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выданным,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2055883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2055883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539"/>
        <w:gridCol w:w="610"/>
        <w:gridCol w:w="8004"/>
        <w:gridCol w:w="22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2440077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1434845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1206509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1165260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учебно–методических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ребенка–сироты (детей–сирот), и ребенка (детей), оставшегося без попечения родителей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детей–инвалидов, обучающихся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307576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инженерно–коммуникационной инфраструктуры в рамках Дорожной карты занятости 2020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инженерно–коммуникационной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культурно–досуговой работы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городских библиотек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внутрирайонных, пригородных и общественных пассажирских перевозок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хозяйства, пассажирского транспорта и автомобильных дорог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-44168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