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2af0" w14:textId="ae02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21 декабря 2012 года N 56/18 "О бюджете Щербактинского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13 декабря 2013 года N 97/35. Зарегистрировано Департаментом юстиции Павлодарской области 23 декабря 2013 года N 3644. Утратило силу решением маслихата Щербактинского района Павлодарской области от 15 января 2014 года N 109/37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Щербактинского района Павлодарской области от 15.01.2014 N 109/37.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21 декабря 2012 года N 56/18 "О бюджете Щербактинского района на 2013 – 2015 годы" (зарегистрированное в Реестре государственной регистрации нормативных правовых актов за N 3313, опубликованное 10 января 2013 года в районной газете "Маралды" N 2, 17 января 2013 года районной газете "Маралды" N 3, 10 января 2013 года в районной газете "Трибуна" N 2, 17 января 2013 года в районной газете "Трибуна"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"2423259" заменить цифрами "2419863";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"2049608" заменить цифрами "2046212";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"2433800" заменить цифрами "2430404";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3–1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"8194" заменить цифрами "5550";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"8334" заменить цифрами "8109";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"121" заменить цифрами "108";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"20704" заменить цифрами "20690";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"17331" заменить цифрами "16831";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Щербактинского районного маслихата по вопросам бюджета и социально–экономического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Абдрахманов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2013 года N 97/35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N 56/18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383"/>
        <w:gridCol w:w="259"/>
        <w:gridCol w:w="8381"/>
        <w:gridCol w:w="212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2419863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359328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169479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169479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132652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132652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51060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выданным, из государственного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2046212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2046212</w:t>
            </w:r>
          </w:p>
        </w:tc>
      </w:tr>
      <w:tr>
        <w:trPr>
          <w:trHeight w:val="3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2046212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376"/>
        <w:gridCol w:w="511"/>
        <w:gridCol w:w="511"/>
        <w:gridCol w:w="7647"/>
        <w:gridCol w:w="208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2430404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52794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18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1433068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1205150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1196252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1164155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ребенка–сироты (детей–сирот), и ребенка (детей), оставшегося без попечения родителей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детей–инвалидов, обучающихся на дому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301437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инженерно–коммуникационной инфраструктуры в рамках Дорожной карты занятости 2020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инженерно–коммуникационной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252353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251614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жилищно–коммунального хозяйства, пассажирского транспорта и автомобильных дорог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-41741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